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4f0e" w14:textId="1644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27 марта 2017 года № 38-р "О некоторых вопросах консультативно-совещательных органов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января 2021 года № 11-р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марта 2017 года № 38-р "О некоторых вопросах консультативно-совещательных органов при Правительстве Республики Казахстан"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международной гуманитарной помощи,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вице-министра по чрезвычайным ситуациям Республики Казахстан, заместителя председателя;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национальной экономики Республики Казахстан, заместитель председателя"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национальной экономики Республики Казахстан"; строку "заместитель председателя Комитета по государственным материальным резервам Министерства национальной экономики Республики Казахстан, секретарь"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Комитета по государственным материальным резервам Министерства по чрезвычайным ситуациям Республики Казахстан, секретарь";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"председатель Комитета по государственным материальным резервам Министерства национальной экономики Республики Казахстан"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Комитета по государственным материальным резервам Министерства по чрезвычайным ситуациям Республики Казахстан";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Министра внутренних дел Республики Казахстан" исключить;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вопросам международной гуманитарной помощи, утвержденном указанным распоряжением: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Рабочим органом Комиссии является Министерство по чрезвычайным ситуациям Республики Казахстан.".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