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deb40" w14:textId="96deb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30 декабря 2020 года "О внесении изменений и дополнений в некоторые законодательные акты Республики Казахстан по вопросам культуры, физической культуры и спорта"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 февраля 2021 года № 15-р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правовых актов, принятие которых необходимо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декабря 2020 года "О внесении изменений и дополнений в некоторые законодательные акты Республики Казахстан по вопросам культуры, физической культуры и спорта" (далее – перечень).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Министерству культуры и спорта Республики Казахстан: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порядке внести на утверждение в Правительство Республики Казахстан проект правового акта согласно перечню;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правовые акты и не позднее месячного срока со дня их принятия проинформировать Правительство Республики Казахстан о принятых мерах.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Премьер-Министра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февраля 2021 года № 15-р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правовых актов, принятие которых необходимо в целях реализации Закона Республики Казахстан от 30 декабря 2020 года "О внесении изменений и дополнений в некоторые законодательные акты Республики Казахстан по вопросам культуры, физической культуры и спорта"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8"/>
        <w:gridCol w:w="6746"/>
        <w:gridCol w:w="1072"/>
        <w:gridCol w:w="818"/>
        <w:gridCol w:w="1492"/>
        <w:gridCol w:w="1384"/>
      </w:tblGrid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Наименование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правового акта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акта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Государственный орган, ответственный за исполнение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исполнения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Лицо, ответствен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ное за качество, своевременность разработки и внесения правовых актов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23 сентября 2014 года № 1003 "Вопросы Министерства культуры и спорта Республики Казахстан"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  <w:bookmarkEnd w:id="5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Дауешов Н.М., Мусайбеков С.Ж.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утверждении Правил размещения государственного творческого заказа в творческих кружках для детей и юношества и их функционирования 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культуры и спорта Республики Казахстан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  <w:bookmarkEnd w:id="6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Дауешов Н.М.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утверждении Правил подушевого нормативного финансирования творческих кружков для детей и юношества 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культуры и спорта Республики Казахстан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  <w:bookmarkEnd w:id="7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Дауешов Н.М.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утверждении методики подушевого нормативного финансирования государственного творческого заказа 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культуры и спорта Республики Казахстан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  <w:bookmarkEnd w:id="8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Дауешов Н.М.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определения рейтинга творческих кружков для детей и юношества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культуры и спорта Республики Казахстан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  <w:bookmarkEnd w:id="9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Дауешов Н.М.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перечня национальных видов спорта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культуры и спорта Республики Казахстан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  <w:bookmarkEnd w:id="10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Мусайбеков С.Ж.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размещения государственного спортивного заказа в спортивных секциях для детей и юношества и их функционирования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культуры и спорта Республики Казахстан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  <w:bookmarkEnd w:id="11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Мусайбеков С.Ж.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подушевого нормативного финансирования спортивных секций для детей и 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культуры и спорта Республики Казахстан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  <w:bookmarkEnd w:id="13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Мусайбеков С.Ж.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методики подушевого нормативного финансирования государственного спортивного заказа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культуры и спорта Республики Казахстан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  <w:bookmarkEnd w:id="15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Мусайбеков С.Ж.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определения рейтинга спортивных секций для детей и 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культуры и спорта Республики Казахстан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  <w:bookmarkEnd w:id="17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Мусайбеков С.Ж.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аббревиатуры: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МКС – Министерство культуры и спорта Республики Казахстан.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