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c1d3" w14:textId="c68c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Офиса по мониторингу реализации национальных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февраля 2021 года № 37-р. Отменен распоряжением Премьер-Министра Республики Казахстан от 25 апреля 2023 года № 70-р.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распоряжением Премьер-Министра РК от 25.04.2023 </w:t>
      </w:r>
      <w:r>
        <w:rPr>
          <w:rFonts w:ascii="Times New Roman"/>
          <w:b w:val="false"/>
          <w:i w:val="false"/>
          <w:color w:val="ff0000"/>
          <w:sz w:val="28"/>
        </w:rPr>
        <w:t>№ 70-р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Офис по мониторингу реализации национальных проектов (далее – Офис).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Офисе.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Назначить Уразова Алибека Шерметовича руководителем Офиса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распоряжения Премьер-Министра РК от 22.04.2022 № </w:t>
      </w:r>
      <w:r>
        <w:rPr>
          <w:rFonts w:ascii="Times New Roman"/>
          <w:b w:val="false"/>
          <w:i w:val="false"/>
          <w:color w:val="000000"/>
          <w:sz w:val="28"/>
        </w:rPr>
        <w:t>85-р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Аппарат Правительства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37-р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Офисе по мониторингу реализации национальных проектов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Офисе по мониторингу реализации национальных проектов (далее – Положение) определяет цели и задачи, функциональную деятельность и организационную структуру Офиса по мониторингу реализации национальных проектов (далее – Офис).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Офис создается в целях разработки, обеспечения оперативного мониторинга реализации национальных и иных проектов.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Офис осуществляет свою деятельность в соответствии с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Офис создается в формате матричной структуры на базе структурного подразделения Аппарата Правительства Республики Казахстан, Департамента проектного управления Министерства национальной экономики Республики Казахстан (далее – ДПУ) с привлечением иных структурных подразделений государственных органов и организаций, ответственных за проектное управление и реализацию национальных проектов. При необходимости в деятельности Офиса могут принимать участие представители бизнеса, экспертных сообществ и гражданского общества.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Офиса назначается Премьер-Министром Республики Казахстан.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функции Офиса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Задачи Офиса:</w:t>
      </w:r>
    </w:p>
    <w:bookmarkEnd w:id="13"/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изучение, адаптация и комплексное внедрение проектного управления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деятельность государственных органов и организаций;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оперативного и эффективного взаимодействия, координация и методологическое сопровождение проектной деятельности государственных органов и организаций;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представления проектными офисами государственных органов и организаций актуальной информации по реализации национальных и иных проектов Администрации Президента Республики Казахстан, Аппарату Правительства Республики Казахстан (далее – Аппарат Правительства) и Агентству по стратегическому планированию и реформам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оперативного мониторинга реализации национальных и иных проектов.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Функции Офиса: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проектной деятельности и методологическое сопровождение проектных офисов государственных органов и организаций, в том числе разработка и утверждение методических материалов;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онлайн-мониторинга реализации проектов в информационной системе посредством анализа достижения целей, целевых индикаторов и показателей результатов, а также формирование единой системы отчетности;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Gap-анализа реализации национальных проектов на предмет полноты действий и достаточности ресурсов для достижения запланированных результатов;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карт проектов и инициатив, реализуемых в рамках национальных проектов, в процессе их разработки и актуализации, а также выработка рекомендаций государственным органам и организациям по пересмотру целевых индикаторов, показателей результатов, распределения ресурсов и планируемых мероприятий;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по анализу, разработке, планированию и продвижению новых инициатив, в том числе инициируемых в рамках ежегодных посланий Президента Республики Казахстан народу Казахстана;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материалов, организация заседаний и оперативных совещаний Офиса;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утверждение требований к реализации отдельных видов (типов) проектов на основе анализа различных факторов внутренней и внешней среды;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управление взаимодействием проектного персонала государственных органов и организаций с представителями бизнеса, экспертных сообществ, гражданского общества, в том числе организация экспертных площадок, проведение регулярных "мозговых штурмов" и обсуждение новых инициатив;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критериев и проведение оценки уровня зрелости проектных офисов государственных органов и организаций, а также проведение бенчмаркинговых исследований в области проектного управления;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освещение деятельности Офиса и результатов проектной деятельности государственных органов и организаций;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формирование единой базы знаний и журнала извлеченных уроков для участников проектной деятельности;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стажировок и обучения проектного персонала на базе Офиса и/или Академии государственного управления при Президенте Республики Казахстан (по согласованию), в том числе путем проведения вебинаров и подготовки учебных видеоматериалов;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материалов для выступлений Премьер-Министра Республики Казахстан и его заместителей на мероприятиях по вопросам, входящим в компетенцию Офиса;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участие, при необходимости, в организации проведения научно-исследовательских и опытно-конструкторских работ, а также социологических исследований по вопросам, входящим в компетенцию Офиса;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разработке и проведении мероприятий, направленных на повышение квалификации работников Офиса, государственных органов и организаций в сфере проектного управления;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плановых и оперативных совещаний с привлечением структурных подразделений Аппарата Правительства, государственных органов и организаций;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совещаниях Аппарата Правительства, государственных органов и организаций по вопросам, входящим в компетенцию Офиса;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Премьер-Министру Республики Казахстан по задачам и функциям, а также совершенствованию деятельности Офиса.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Офиса: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проектные роли за направленными в Офис работниками, устанавливает требования к уровню их компетенции, а также, при необходимости, вносит руководителям государственных органов и организаций предложения по замене работников с обоснованием причины;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на имя руководителей государственных органов и организаций предложения о поощрении или наказании работников, направленных в Офис;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Премьер-Министра Республики Казахстан не реже одного раза в полугодие о проделанной работе Офиса.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Работа и взаимодействие работников Офиса осуществляются в соответствии с организационной структурой, утверждаемой руководителем Офиса.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