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e8ea" w14:textId="d30e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декабря 2020 года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февраля 2021 года № 41-р.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2020 года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месяца, проинформировать Министерство национальной экономики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 № 41-р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10 декабря 2020 года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Премьер-Министра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180-р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153"/>
        <w:gridCol w:w="1407"/>
        <w:gridCol w:w="473"/>
        <w:gridCol w:w="876"/>
        <w:gridCol w:w="893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вознаграждения лица, сообщившего о фактах нарушения применения контрольно-кассовой машины и оборудования (устройства), предназначенного для приема платежей с использованием платежных карточек, в случае подтверждения такого факта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видов деятельности для целей применения специального налогового режима розничного налога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2019 года № 4 "Об утверждении Правил уплаты, распределения и перечисления единого совокупного платежа в виде индивидуального подоходного налога и социальных платежей, а также их возврата"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апреля 2018 года № 157 "Об установлении ставок сбора за выдачу и (или) продление разрешения на привлечение иностранной рабочей силы в Республику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22 декабря 2017 года № 269 "Об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отчетности"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реестра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приобретенных у их производителя, и его формы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уполномоченным органом в области регулирования торговой деятельности сведений о сделках физических лиц с биржевыми товарами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уполномоченным органом в сфере долевого участия в жилищном строительстве сведений о физических лицах, заключивших договор о долевом участии в жилищном строительстве, а также о физических лицах, заключивших договор о переуступке прав требований по ним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уполномоченным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уполномоченным органом в области культуры сведений по физическим лицам, владеющим материальными культурными ценностями, имеющими особое значение для истории и культуры страны и включенными в государственный реестр объектов национального культурного достояния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уполномоченным органом в области государственной статистики административных данных, учтенных в книге похозяйственного учета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стран, с которым вступил в силу международный договор, регулирующий вопросы избежания двойного налогообложения и предотвращения уклонения от уплаты налогов, номинальная ставка налога на прибыль которых составляет более 75 процентов от ставки корпоративного подоходного налога в Республике Казахстан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  <w:bookmarkEnd w:id="29"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центральным исполнительным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сведений по лицам, получающим социальные пособия, и размерах выплачиваемых им пособий, по лицам, получающим пенсионные выплаты, и их размерах, за исключением пенсионных выплат из страховых организаций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списания суммы недоимки по сбору с аукционов, числящейся в лицевых счетах частных судебных исполнителей по состоянию на 1 января 2021 года или исчисленной (начисленной) до 1 января 2023 года, а также суммы пени, начисленной на сумму такой недоимки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взаимодействия Министерства финансов Республики Казахстан с уполномоченными государственными органами и Национальной палатой предпринимателей Республики Казахстан в целях ведения информационной системы для самостоятельной проверки налогоплательщиком контрагентов, а также методики расчета индексов для самостоятельной проверки налогоплательщиком контрагентов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Кысыков А.Б.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заявления об удержании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МТСЗН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уполномоченным органом по делам государственной службы сведений по политическим и административным государственным служащим из единой автоматизированной базы данных (информационной системы) по персоналу государственной службы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МИД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Сыздыков М.З.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производителей товаров собственного производства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МНЭ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Баедилов К.Е.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соглашения об инвестиционном налоговом кредите для получения инвестиционного налогового кредита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иностранных дел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МФ, МНЭ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Баедилов К.Е.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от 19 декабря 2014 года № 18-04/675 "Об утверждении Правил выдачи разрешений на пользование животным миром"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Брекешов С.А.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4 декабря 2015 года № 992 "Об утверждении Правил выдачи иностранцам и лицам без гражданства разрешения на временное и постоянное проживание в Республике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января 2018 года № 85 и Председателя Комитета национальной безопасности Республики Казахстан от 6 февраля 2018 года № 5 нс "Об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финансов Республики Казахстан 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национальной безопасности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 февраля 2018 года № 103 "Об утверждении Правил корректировки размера облагаемого импорта в рамках Евразийского экономического союза"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 февраля 2018 года № 119 "Об утверждении формы сведений о наличии банковских счетов и их номерах, об остатках и движении денег на этих счетах, о предоставленных кредитах физическим лицам"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6 февраля 2018 года № 130 и постановление Правления Национального Банка Республики Казахстан от 26 февраля 2018 года № 23 "Об утверждении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приказ Министра финансов Республики Казахстан и 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АРРФР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6 февраля 2018 года № 133 "Об утверждении Правил отзыва заявления о ввозе товаров и уплате косвенных налогов"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и мотивированного отказа в таком подтверждении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от 8 февраля 2018 года № 146 "О некоторых вопросах налогового и таможенного администрирования"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12 февраля 2018 года № 160 "Об утверждении форм налоговых заявлений"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от 13 февраля 2018 года № 171 "Об утверждении Правил и сроков представления сведений в органы государственных доходов"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  <w:bookmarkEnd w:id="72"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16 февраля 2018 года № 204 "Об утверждении Правил освобождения от налога на добавленную стоимость импорта товаров в рамках Евразийского экономического союза"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февраля 2018 года № 291 "Об утверждении форм сведений по договорам, содержащим условия перехода права (требования)"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2018 года № 138 "Об утверждении перечня транспортных средств и сельскохозяйственной техники, реализация которых освобождается от налога на добавленную стоимость"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 А.К.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2018 года № 306 "Об утверждении Правил ведения лицевых счетов"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марта 2018 года № 388 "Об утверждении форм налоговых регистров и правил их составления"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марта 2018 года № 391 "Об утверждении Правил возврата превышения налога на добавленную стоимость"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Баедилов К.Е.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26 декабря 2019 года № 1424 "Об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финансов Республики Казахстан от 27 декабря 2019 года № 1429 "Об утверждении Правил и сроков представления сведений в органы государственных доходов банками второго уровня и организациями, осуществляющими отдельные виды банковских операций, кастодианами, центральным депозитарием, брокерами и (или) дилерами, обладающими правом ведения счетов клиентов в качестве номинальных держателей ценных бумаг, управляющих инвестиционным портфелем, а также страховыми организациями"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в изменения в приказ и.о.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Жазыкбаев Д.М.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 марта 2020 года № 212 "Об утверждении формы Правил и сроков представления нотариусами сведений по сделкам и договорам физических лиц"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Әмірғалиев А.Х.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16 марта 2020 года № 275 "Об утверждении Правил определения доходов физического лица, подлежащего налогообложению, косвенным методом"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индустрии и инфраструктурного развития от 30 марта 2020 года № 161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К.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15 мая 2020 года № 488 "Об утверждении Правил и форм представления имеющихся сведений о физических лицах-держателях ценных бумаг, а также сведений по заключенным физическими лицами договорам страхования"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мая 2020 года № 539 "Об утверждении формы, сроков и Правил представления имеющихся сведений о физических лицах юридическим лицом, созданным по решению Правительства Республики Казахстан, обеспечивающим в соответствии с законодательством Республики Казахстан о пенсионном обеспечении учет пенсионных взносов, социальных отчислений и социальных выплат"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финансов Республики Казахстан от 10 июля 2020 года № 665 "Об утверждении Правил оказания государственных услуг, органов государственных доходов Республики Казахстан"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НПП – Национальная палата предпринимателей Республики Казахстан "Атамекен" 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 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2 месяца после ратификации Соглашения между Правительством Республики Казахстан и Правительством Соединенных Штатов Америки о совершенствовании международной налоговой дисциплины.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