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a11a" w14:textId="dfba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15 февраля 2021 года "О внесении изменений и дополнений в некоторые законодательные акты Республики Казахстан по вопросам нотариата"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марта 2021 года № 43-р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Закона Республики Казахстан от 15 февраля 2021 года "О внесении изменений и дополнений в некоторые законодательные акты Республики Казахстан по вопросам нотариата"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ежемесячно, не позднее 10 числа следующего месяца проинформировать Министерство юстиции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обобщить представленную информацию по итогам квартала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2021 года № 43-р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15 февраля 2021 года "О внесении изменений и дополнений в некоторые законодательные акты Республики Казахстан по вопросам нотариата"</w:t>
      </w:r>
    </w:p>
    <w:bookmarkEnd w:id="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7311"/>
        <w:gridCol w:w="733"/>
        <w:gridCol w:w="864"/>
        <w:gridCol w:w="1254"/>
        <w:gridCol w:w="1652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1120 "Вопросы Министерства юстиции Республики Казахстан"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7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31 "Об утверждении Правил совершения нотариальных действий нотариусами"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8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32 "Об утверждении Правил по нотариальному делопроизводству"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  <w:bookmarkEnd w:id="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10"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11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пользования единой нотариальной информационной системой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  <w:bookmarkEnd w:id="1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3"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14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реестров единой нотариальной информационной системы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  <w:bookmarkEnd w:id="1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16"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17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представления отчетности о функционировании реестров единой нотариальной информационной системы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18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29 февраля 2016 года № 104 "Об утверждении форм нотариальных свидетельств, постановлений, удостоверительных надписей на сделках и свидетельствуемых нотариусами документах"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19"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