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2fb9" w14:textId="1992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30 декабря 2020 года "О техническом регулировании" и "О внесении изменений и дополнений в некоторые законодательные акты Республики Казахстан по вопросам технического регулирования, предпринимательства, совершенствования системы государственного управления и платежей"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марта 2021 года № 45-р.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законов Республики Казахстан от 30 декабря 2020 года "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технического регулирования, предпринимательства, совершенствования системы государственного управления и платежей</w:t>
      </w:r>
      <w:r>
        <w:rPr>
          <w:rFonts w:ascii="Times New Roman"/>
          <w:b w:val="false"/>
          <w:i w:val="false"/>
          <w:color w:val="000000"/>
          <w:sz w:val="28"/>
        </w:rPr>
        <w:t>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акты согласно перечню и проинформировать Министерство торговли и интеграции Республики Казахстан о принятых мерах.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торговли и интеграции Республики Казахстан обобщить представленную информацию и не позднее месячного срока со дня принятия правовых актов проинформировать Правительство Республики Казахстан о принятых мерах.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2021 года № 45-р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законов Республики Казахстан от 30 декабря 2020 года "О техническом регулировании" и "О внесении изменений и дополнений в некоторые законодательные акты Республики Казахстан по вопросам технического регулирования, предпринимательства, совершенствования системы государственного управления и платежей"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распоряжением Премьер-Министра РК от 04.11.2021 </w:t>
      </w:r>
      <w:r>
        <w:rPr>
          <w:rFonts w:ascii="Times New Roman"/>
          <w:b w:val="false"/>
          <w:i w:val="false"/>
          <w:color w:val="ff0000"/>
          <w:sz w:val="28"/>
        </w:rPr>
        <w:t>№ 180-р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339"/>
        <w:gridCol w:w="3709"/>
        <w:gridCol w:w="1058"/>
        <w:gridCol w:w="453"/>
        <w:gridCol w:w="856"/>
        <w:gridCol w:w="1"/>
        <w:gridCol w:w="407"/>
      </w:tblGrid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правового акта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качественную и своевременную разработку и внесение правовых актов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решения Правительства Республики Казахстан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создании республиканского государственного предприятия, осуществляющего деятельность по аккредитации в области оценки соответствия, формированию, ведению и сопровождению реестра технического регулирования, мониторингу соответствия надлежащей лабораторной практики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взаимодействия государственных органов Республики Казахстан при введении мер, вводимых исходя из интересов национальной безопасности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Кушукова Ж.С.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решения Правительства Республики Казахстан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Кушукова Ж.С.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позиции Правительства Республики Казахстан по вопросам участия в Евразийском экономическом союзе, а также взаимодействия центральных исполнительных органов, государственных органов, непосредственно подчиненных и подотчетных Президенту Республики Казахстан, субъектов квазигосударственного сектора и Национальной палаты предпринимателей Республики Казахстан с Евразийской экономической комиссией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Кушукова Ж.С.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квалификационного отбора кандидатов на замещение вакантных должностей директоров и заместителей директоров департаментов Евразийской экономической комиссии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Кушукова Ж.С.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товаров, экспорт и (или) импорт которых осуществляются на основании разрешительных документов в соответствии с международными договорами и разрешительных документов, которые выдаются государственными органами.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Кушукова Ж.С.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решений Правительства Республики Казахстан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создания и функционирования Информационного центра по техническим барьерам в торговле, санитарным и фитосанитарным мерам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уполномоченных органов, осуществляющих государственный контроль и надзор за соблюдением требований соответствующих технических регламентов на стадиях жизненного цикла продукции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отдельных видов деятельности и применении оборудования (устройства), предназначенного для приема платежей с использованием платежных карточек и (или) приема платежей с использованием системы мгновенных платежей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особенностей зачисления, учета и использования пособий и социальных выплат за счет средств государственного бюджета и (или) средств Государственного фонда социального страхования, перечисляемых в виде электронных денег, а также мониторинга использования адресной социальной помощи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МТСЗН,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Жанасова А.Ж.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решений Правительства Республики Казахстан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А.К.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решений Правительства Республики Казахстан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Даирбеков Н.С.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решений Правительства Республики Казахстан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Примкулов А.А.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верификации (проверки) обоснованности регистрации экспортеров в информационных системах стран ввоза товара в целях подтверждения страны происхождения товаров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регистрации экспортеров в информационных системах стран ввоза в целях подтверждения страны происхождения товаров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Кушукова Ж.С.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7 февраля 2017 года № 75 "Об утверждении типового специального инвестиционного контракта"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индустрии и инфраструктурного развития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А.К.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 утверждению и регистрации одобрений типа транспортного средства, одобрений типа шасси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присвоения международных идентификационных кодов изготовителям транспортных средств, формы свидетельства о присвоении международного идентификационного кода изготовителю транспортного средства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реализации принципов надлежащей лабораторной практики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формирования, ведения и сопровождения реестра технического регулирования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разрешительных требований к экспертам-аудиторам по подтверждению соответствия, перечня документов, подтверждающих соответствие им, а также правил аттестации, продления действия аттестатов экспертов-аудиторов по подтверждению соответствия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к учебным центрам, правил их включения в реестр технического регулирования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разработки, экспертизы, принятия, изменения и отмены технических регламентов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отзыва продукции, не соответствующей требованиям технических регламентов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оценки соответствия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 проверке правильности и обоснованности оформления одобрений типа транспортного средства, одобрений типа шасси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выпуска в обращение продукции, не включенной в Единый перечень, включенной в Единый перечень, но в отношении которой не приняты или не введены в действие технические регламенты, а также перечня продукции, в отношении которой принимается декларация об общей безопасности, формы декларации об общей безопасности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принятия решений о включении или исключении органов по оценке соответствия в национальную часть (из национальной части) единого реестра органов по оценке соответствия Евразийского экономического союза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продукции для проведения испытаний на ее соответствие требованиям технических регламентов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постановления об изъятии продукции и формы постановления о запрете выпуска в обращение продукции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установлении цен на товары (работы, услуги), производимые и (или) реализуемые субъектом государственной монополии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формы, порядка заполнения и представления уведомлений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Генерального Прокурора Республики Казахстан от 25 декабря 2020 года № 162 "Об утверждении Правил регистрации актов о назначении, дополнительных актов о продлении сроков проверки и профилактического контроля и надзора с посещением субъекта (объекта) контроля и надзора и их отмены, уведомлений о приостановлении, возобновлении, продлении сроков проверки и профилактического контроля и надзора с посещением субъекта (объекта) контроля и надзора,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(объекта) контроля и надзора и их результатах"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Генерального Прокурора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М.М.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полугодовых графиков проведения проверок и порядка внесения изменений в полугодовые графики проведения проверок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Генерального Прокурора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М.М.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объема (перечня) лабораторного оборудования в отдельных отраслях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функционирования и применения системы добровольной сертификации, а также ведения реестра зарегистрированных систем добровольной сертификации и предоставления сведений, содержащихся в указанном реестре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хранения изъятой продукции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признания сертификатов соответствия иностранных государств, протоколов испытаний продукции, знаков соответствия и иных документов об оценке соответствия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средств измерений, выпускаемых в обращение по результатам первичной поверки средств измерений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 установлению соответствия количества фасованной изготовителем или продавцом продукции в упаковках любого вида, а также завезенной импортером расфасованной продукции при ее реализации и продукции, отчуждаемой при совершении торговых операций, в целях государственного метрологического контроля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 определению страны происхождения товара, статуса товара Евразийского экономического союза или иностранного товара, выдаче сертификата о происхождении товара и отмене его действия, утверждению форм сертификата по определению страны происхождения товара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метрологической экспертизы нормативных правовых актов, технических регламентов, а также межгосударственных и национальных стандартов в области обеспечения единства измерений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27 декабря 2018 года № 934 "Об утверждении Правил проведения поверки средств измерений, установления периодичности поверки средств измерений и формы сертификата о поверке средств измерений"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к экспертам-аудиторам по определению страны происхождения товара, статуса товара Евразийского экономического союза или иностранного товара, перечня документов, подтверждающих соответствие им, а также порядка аттестации, продления действия аттестатов экспертов-аудиторов по определению страны происхождения товара, статуса товара Евразийского экономического союза или иностранного товара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квалификационного отбора кандидатов на занятие вакантных должностей сотрудников Евразийской экономической комиссии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Кушукова Ж.С.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Единого дня отчета органов контроля и надзора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мониторинга деятельности субъектов аккредитации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применения международных, региональных стандартов и стандартов иностранных государств, классификаторов технико-экономической информации международных организаций по стандартизации, классификаторов технико-экономической информации, правил и рекомендаций по стандартизации региональных организаций по стандартизации, классификаторов технико-экономической информации, правил, норм и рекомендаций по стандартизации иностранных государств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разработки, согласования, экспертизы, утверждения, регистрации, учета, изменения, пересмотра, отмены и введения в действие национальных стандартов (за исключением военных национальных стандартов), национальных классификаторов технико-экономической информации и рекомендаций по стандартизации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 и инфраструктурного развития Республики Казахстан от 31 мая 2019 года № 346 "Об утверждении формы заключения о подтверждении и (или) неподтверждении выявленных нарушений по результатам профилактического контроля без посещения субъекта (объекта) контроля в сфере реализации ювелирных и других изделий из драгоценных металлов и драгоценных камней"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А.К.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28 апреля 2016 года № 401 "Об утверждении Правил проведения экспертизы драгоценных камней, ювелирных и других изделий из драгоценных металлов и драгоценных камней"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индустрии и инфраструктурного развития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А.К.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7 декабря 2018 года № 862 "Об утверждении Правил разработки национального плана стандартизации"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3 июня 2015 года № 445 "Об утверждении Правил назначения и выплаты специального государственного пособия"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труда и социальной защиты населения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Аукенов Е.М.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5 мая 2015 года № 320 "Об утверждении Правил назначения и выплаты государственной адресной социальной помощи"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труда и социальной защиты населения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Аукенов Е.М.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5 мая 2015 года № 319 "Об утверждении Правил назначения и выплаты государственных пособий семьям, имеющим детей"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труда и социальной защиты населения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Аукенов Е.М.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приказов Министра индустрии и торговли Республики Казахстан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27 декабря 2018 года № 931 "Об утверждении Правил утверждения типа, испытаний для целей утверждения типа, метрологической аттестации средств измерений и оказания государственных услуг "Выдача сертификата об утверждении типа средств измерений" и "Выдача сертификата о метрологической аттестации средств измерений", формы сертификата об утверждении типа средств измерений и установления формы знака утверждения типа"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критериев оценки степени риска и проверочных листов за соблюдением законодательства Республики Казахстан о регулировании торговой деятельности в части соблюдения размера торговой надбавки и вознаграждения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торговли и интеграции Республики Казахстан и Министра национальной экономики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создании Совета по аккредитации и утверждении состава и положения Совета по аккредитации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ведения реестра государственной системы обеспечения единства измерений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 и торговли Республики Казахстан от 29 октября 2008 года № 430 "Об утверждении форм документов аккредитации в области оценки соответствия и типовых форм предаккредитационного, постаккредитационного договоров"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 Е.К.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29 сентября 2015 года № 498 "Об утверждении Правил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виноматериала, а также пива и пивного напитка, производственные мощности которых ниже четырехсот тысяч декалитров в год"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Султангазиев М.Е.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30 января 2015 года № 60 "Об утверждении квалификационных требований и перечня документов, подтверждающих соответствие им, для осуществления деятельности в сферах производства этилового спирта, производства алкогольной продукции, хранения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производства, а также хранения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Султангазиев М.Е.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20 февраля 2015 года № 109 "Правила хранения и реализации (отгрузки, приемки) этилового спирта"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Султангазиев М.Е.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11 февраля 2015 года № 82 "Об утверждении перечня необходимых сведений для паспорта производства этилового спирта и алкогольной продукции"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Султангазиев М.Е.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10 декабря 2015 года № 646 "Правила присвоения персональных идентификационных номеров-кодов"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Султангазиев М.Е.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АЗРК – Агентство по защите и развитию конкуренции Республики Казахстан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– Генеральная прокуратура Республики Казахстан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МТИ – Министерство торговли и интеграции Республики Казахстан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МЧС – Министерство по чрезвычайным ситуациям Республики Казахстан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– Национальный Банк Республики Казахстан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– Комитет национальной безопасности Республики Казахстан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МЭГПР – Министерство экологии, геологии и природных ресурсов Республики Казахстан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