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4e08" w14:textId="6b64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13 ноября 2018 года № 143-р "О Координационном совете по целям устойчивого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марта 2021 года № 48-р.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ноября 2018 года № 143-р "О Координационном совете по целям устойчивого развития"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целям устойчивого развития,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национальной экономики Республики Казахстан, секретарь;" дополнить строкой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по стратегическому планированию и реформам Республики Казахстан (по согласованию);";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иностранных дел Республики Казахстан;"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экологии, геологии и природных ресурсов Республики Казахстан" дополнить строками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сельского хозяйства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сельского хозяйства Республики Казахстан;" исключить;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Председателя Агентства Республики Казахстан по регулированию и развитию финансового рынка (по согласованию);" дополнить строками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по стратегическому планированию и реформам Республики Казахстан (по согласованию);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защите и развитию конкуренции Республики Казахстан (по согласованию);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Бюро национальной статистики Агентства по стратегическому планированию и реформам Республики Казахстан (по согласованию);".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