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f2e2" w14:textId="25df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8 января 2021 года "О внесении изменений и дополнений в некоторые законодательные акты Республики Казахстан по вопросам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марта 2021 года № 69-р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2021 года "О внесении изменений и дополнений в некоторые законодательные акты Республики Казахстан по вопросам образования"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 и ежемесячно, не позднее 10 числа следующего месяца представлять информацию Министерству образования и науки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обобщить представленную информацию и не позднее 20 числа месяца следующего квартала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69-р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8 января 2021 года "О внесении изменений и дополнений в некоторые законодательные акты Республики Казахстан по вопросам образования"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8648"/>
        <w:gridCol w:w="773"/>
        <w:gridCol w:w="466"/>
        <w:gridCol w:w="932"/>
        <w:gridCol w:w="951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правового акта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1111 "Вопросы Министерства образования и науки Республики Казахстан"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Сарсембаев К.М.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Дауленов М.М.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2012 года № 390 "Об утверждении Правил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образовательного заказа, и внесении изменений и дополнений в постановление Правительства Республики Казахстан от 23 января 2008 года № 58 "Об утверждении Правил присуждения образовательного гранта"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Дауленов М.М.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29 ноября 2007 года № 583 "Об утверждении Правил организации и осуществления учебно-методической и научно-методической работы"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13 апреля 2012 года № 163 "Об утверждении норм расходов, типовых договоров на обучение и прохождение стажировки по международной стипендии "Болашак"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Дауленов М.М.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24 июля 2012 года № 344 "Об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пособий"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 августа 2012 года № 350 "Об утверждении перечня услуг, связанных с государственным образовательным заказом"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28 сентября 2013 года № 764 "Об утверждении Типовых программ профессиональной подготовки авиационного персонала, участвующего в обеспечении безопасности полетов"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Калайчиди А.Д.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16 ноября 2015 года № 926 "Об утверждении квалификационных требований к специализированным учебным центрам в области пожарной безопасности по подготовке, переподготовке и повышению квалификации специалистов негосударственных противопожарных служб"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Кульдиков М.М.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13 августа 2015 года № 101 "Об утверждении Правил приема на обучение в Академию правоохранительных органов при Генеральной прокуратуре Республики Казахстан, реализующую образовательные программы послевузовского образования"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Дембаев Б.Б.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25 декабря 2015 года № 1019 "Об утверждении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16 января 2016 года № 32 "Об утверждении Правил организации учебного процесса с применением образовательных технологий в военных, специальных учебных заведениях Министерства внутренних дел Республики Казахстан"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Калайчиди А.Д.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19 января 2016 года № 44 "Об утверждении Правил по формированию, использованию и сохранению фонда библиотек государственных организаций образования"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21 января 2016 года № 50 "Об утверждении Правил организации дуального обучения"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22 января 2016 года № 34 "Об утверждении Правил организации работ по подготовке, экспертизе, апробации, изданию и проведению мониторинга учебных изданий и учебно-методических комплексов в военных учебных заведениях, подведомственных Министерству обороны Республики Казахстан, за исключением организаций среднего образования"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обороны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 Т.Т.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22 января 2016 года № 35 "Об утверждении Правил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 Т.Т.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22 января 2016 года № 41 "Об утверждении Правил организации учебного процесса с применением образовательных технологий в военных учебных заведениях, подведомственных Министерству обороны Республики Казахстан"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 Т.Т.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26 января 2016 года № 77 "Об утверждении Правил приема на обучение в военные, специальные учебные заведения Министерства внутренних дел Республики Казахстан, реализующие образовательные программы высшего образования"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Калайчиди А.Д.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31 марта 2016 года № 57 "Об утверждении Правил организации учебного процесса с применением образовательных технологий в Академии правоохранительных органов при Генеральной прокуратуре Республики Казахстан"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Дембаев Б.Б.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31 марта 2016 года № 65 "Об утверждении Правил деятельности Академии правоохранительных органов"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Дембаев Б.Б.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2 августа 2017 года № 411 "Об утверждении Правил организации и использования учебно-материальной базы военных учебных заведений и военных кафедр"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 Т.Т.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ноября 2017 года № 596 "Об утверждении Правил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обучения"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обучения"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сентября 2018 года № 500 "Об утверждении Классификатора специальностей и квалификаций технического и профессионального, послесреднего образования"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сентября 2018 года № 503 "Об утверждении перечня типов и видов организаций образования, в которых реализуется подушевое нормативное финансирование"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образования и науки Республики Казахстан от 12 октября 2018 года № 568 "Об утверждении правил формирования и распределения государственного образовательного заказа на подготовку кадров с высшим и послевузовским образованием"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Дауленов М.М.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31 октября 2018 года № 598 "Об утверждении Правил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31 октября 2018 года № 599 "Об утверждении Правил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мая 2020 года № 216 "Об утверждении перечня учебников, учебно-методических комплексов, пособий и другой дополнительной литературы, в том числе на электронных носителях"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здравоохранения Республики Казахстан от 11 декабря 2020 года № ҚР ДСМ-249/2020 "Об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Гиният А.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Гиният А.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Дауленов М.М.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заполнению документов об образовании государственного образца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Дауленов М.М.,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Каринова Ш.Т.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мониторинга образовательных достижений обучающихся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предметов и веществ, запрещенных к вносу, ограниченных для использования в организациях образования и на их территориях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требований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Дауленов М.М.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Дауленов М.М.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утратившими силу некоторых приказов Министерства образования и науки Республики Казахстан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образования и науки Республики Казахстан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учебного процесса по дистанционному обучению в военных, специальных учебных заведениях Министерства внутренних дел Республики Казахстан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Калайчиди А.Д.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учебного процесса по дистанционному обучению в военных учебных заведениях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 Т.Т.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учебного процесса по дистанционному обучению в Академии правоохранительных органов при Генеральной прокуратуре Республики Казахстан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Дембаев Б.Б.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учебного процесса по дистанционному обучению в военных, специальных учебных заведениях органов национальной безопасности Республики Казахстан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национальной безопасности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учебного процесса по дистанционному обучению в Академии правосудия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Верховного Суда Республики Казахстан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Ахметзакиров Н.Р.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Минтруд – Министерство труда и социальной защиты населения Республики Казахстан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– Верховный Суд Республики Казахстан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