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ff9c" w14:textId="be7f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марта 2021 года "О внесении изменений и дополнений в некоторые законодательные акты Республики Казахстан по вопросам совершенствования нормотворчества"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2021 года № 76-р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марта 2021 года "О внесении изменений и дополнений в некоторые законодательные акты Республики Казахстан по вопросам совершенствования нормотворчества"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представить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Министерство юстиции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юстиции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76-р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12 марта 2021 года "О внесении изменений и дополнений в некоторые законодательные акты Республики Казахстан по вопросам совершенствования нормотворчества"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187"/>
        <w:gridCol w:w="1211"/>
        <w:gridCol w:w="689"/>
        <w:gridCol w:w="1209"/>
        <w:gridCol w:w="1317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2016 года № 907 "Об утверждении Правил организации законопроектной работы в уполномоченных органах Республики Казахстан" и внесении изменений и дополнений в некоторые решения Правительства Республики Казахстан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7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августа 2016 года № 486 "Об утверждении Правил проведения правового мониторинга"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8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организации и проведения научной экспертизы, а также отбора научных правовых экспертов и признании утратившими силу некоторых решений Правительства Республики Казахстан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9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решения Правительства Республики Казахстан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0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нормативных правовых актов, не подлежащих государственной регистрации в органах юстиции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1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декабря 2016 года № 762 "Об утверждении Правил проведения конкурса на получение права официального опубликования законодательных актов периодическими печатными изданиями"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2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июля 2016 года № 439 "Об утверждении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3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марта 2019 года № 149 "О некоторых вопросах нормотворческой деятельности в Республике Казахстан"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4"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Премьер-Министра Республики Казахстан от 19 февраля 2016 года № 11-р "О Межведомственной комиссии по вопросам законопроектной деятельности"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апреля 2017 года № 461 "Об утверждении Правил ведения единой базы данных аналитических и социологических исследований государственных органов Республики Казахстан, финансируемых из республиканского бюджета, в том числе совместных исследований с международными организациями"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Н.В.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30 июня 2016 года № 22 "Об утверждении Правил размещения и публичного обсуждения проектов концепций законопроектов и проектов нормативных правовых актов на интернет-портале открытых нормативных правовых актов"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2021 года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