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17d4" w14:textId="0871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января 2021 года "О внесении изменений и дополнений в некоторые законодательные акты Республики Казахстан по вопросам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2021 года № 77-р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января 2021 года "О внесении изменений и дополнений в некоторые законодательные акты Республики Казахстан по вопросам ветеринарии"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не позднее месячного срока со дня их принятия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 № 77-р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5 января 2021 года "О внесении изменений и дополнений в некоторые законодательные акты Республики Казахстан по вопросам ветеринарии"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8213"/>
        <w:gridCol w:w="1225"/>
        <w:gridCol w:w="522"/>
        <w:gridCol w:w="952"/>
        <w:gridCol w:w="1064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Даирбеков Н.С.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технических средств для фото- и видеосъемки при осуществлении государственного ветеринарно-санитарного контроля и надзора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Даирбеков Н.С.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7- 1/273 "Об утверждении Типового положения о подразделениях местных исполнительных органов, осуществляющих деятельность в области ветеринарии"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Даирбеков Н.С.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25 декабря 2015 года № 7-1/1130 и Министра национальной экономики Республики Казахстан от 28 декабря 2015 года № 802 "Об утверждении критериев оценки степени риска и проверочных листов в области ветеринарии"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сельского хозяйства Республики Казахстан и Министра национальной экономики Республики Казахстан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Даирбеков Н.С.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М.Б.</w:t>
            </w:r>
          </w:p>
          <w:bookmarkEnd w:id="13"/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