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d302" w14:textId="a73d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вопросам повышения доступности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апреля 2021 года № 85-р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поручения Президента Республики Казахстан от 2 декабря 2020 года по проработке вопросов доступности пастбищ для выпаса сельскохозяйственных животных сельского населения: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по вопросам повышения доступности пастбищ (далее – рабочая группа)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июня 2021 года провести тщательный анализ обеспеченности пастбищепользователей пастбищами с определением населенных пунктов, имеющих дефицит пастбищ для выпаса сельскохозяйственных животных, и внести в Правительство Республики Казахстан предложения по совершенствованию законодательства по использованию пастбищ в пределах населенных пунктов для выпаса сельскохозяйственных животных сельского населения.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Премьер-Министра Республики Казахстан Скляра Р.В.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 № 85-р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рабочей группы по вопросам повышения доступности пастбищ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руководитель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Казахстан, заместитель руководителя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управлению земельными ресурсами Министерства сельского хозяйства Республики Казахстан, секретарь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Аэрокосмического комитета Министерства цифрового развития, инноваций и аэрокосмической промышленности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акимов областей и города Шымкента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прокурор отдела Генеральной прокуратуры Республики Казахстан (по согласованию)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департамента строительства и земельных отношений Национальной палаты предпринимателей Республики Казахстан "Атамекен" (по согласованию)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