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ed9b" w14:textId="60ee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 апреля 2021 года "О внесении изменений и дополнений в некоторые законодательные акты Республики Казахстан по вопросам промышленной безопасности, индустриальных зон, животного мира, особо охраняемых природных территорий, энергетики, естественных монополий и жилищных выплат сотрудникам органов внутренних дел"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апреля 2021 года № 86-р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2021 года "О внесении изменений и дополнений в некоторые законодательные акты Республики Казахстан по вопросам промышленной безопасности, индустриальных зон, животного мира, особо охраняемых природных территорий, энергетики, естественных монополий и жилищных выплат сотрудникам органов внутренних дел"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в установленном порядке соответствующие ведомственные правовые акты согласно перечню и проинформировать Министерство по чрезвычайным ситуациям Республики Казахстан о принятых мерах в установленный перечнем срок.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по чрезвычайным ситуациям Республики Казахстан обобщить представленную информацию и не позднее месячного срока со дня принятия правовых актов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86-р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1 апреля 2021 года "О внесении изменений и дополнений в некоторые законодательные акты Республики Казахстан по вопросам промышленной безопасности, индустриальных зон, животного мира, особо охраняемых природных территорий, энергетики, естественных монополий и жилищных выплат сотрудникам органов внутренних дел"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8498"/>
        <w:gridCol w:w="1155"/>
        <w:gridCol w:w="429"/>
        <w:gridCol w:w="857"/>
        <w:gridCol w:w="874"/>
      </w:tblGrid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обеспечения служебным жилищем, исчисления размера, назначения, перерасчета, осуществления, прекращения, приостановления и возобновления жилищных выплат, а также категорий должностей сотрудников органов внутренних дел, имеющих право на получение жилищных выплат 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Калайчиди А.Д.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7 ноября 2006 года № 1063 "Об утверждении Правил осуществления туристской и рекреационной деятельности в государственных национальных природных парках"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июля 2014 года № 864 "Об утверждении критериев отнесения опасных производственных объектов к декларируемым"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октября 2020 года № 701 "Вопросы Министерства по чрезвычайным ситуациям Республики Казахстан"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 А.С.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27 февраля 2015 года № 151 "Об утверждении Правил аккредитации экспертных организаций"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27 ноября 2014 года № 114 "Об утверждении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деятельности"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28 февраля 2015 года № 165 "Об утверждении Правил определения общего порядка отнесения зданий и сооружений к технически и (или) технологически сложным объектам"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национальной экономики Республики Казахстан от 1 апреля 2015 года № 299 "Об утверждении Правил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финансирования"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20 марта 2015 года № 241 "Об утверждении Типового положения о жилищной инспекции"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13 декабря 2017 года № 867 "Об утверждении Правил приемки построенного объекта в эксплуатацию собственником самостоятельно, а также формы акта приемки"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индустрии и инфраструктурного развития Республики Казахстан от 29 апреля 2020 года № 253 и Министра национальной экономики Республики Казахстан от 30 апреля 2020 года № 33 "Об утверждении критериев оценки степени риска и проверочных листов в пределах границ населенных пунктов на объектах социальной инфраструктуры в сферах управления жилищным фондом, газа и газоснабжения, в области промышленной безопасности по соблюдению требований безопасной эксплуатации опасных технических устройств"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индустрии и инфраструктурного развития Республики Казахстан и Министра национальной экономики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Министерства энергетики Республики Казахстан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К.Б.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программ подготовки спасателей профессиональных аварийно-спасательных служб в области промышленной безопасности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и нормативов расчета штатной численности личного состава, норм оснащения профессиональных аварийно-спасательных служб в области промышленной безопасности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аттестации профессиональных аварийно-спасательных служб в области промышленной безопасности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расследования и учета аварий и инцидентов на опасных производственных объектах, технического расследования случаев утрат взрывчатых веществ и изделий на их основе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устройства и безопасной эксплуатации наклонных рельсово-канатных подъемников (фуникулеров)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постановки на учет и снятия с учета опасных производственных объектов и опасных технических устройств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устройства и безопасной эксплуатации пассажирских подвесных канатных дорог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устройства и безопасной эксплуатации грузовых подвесных канатных дорог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устройства и безопасной эксплуатации эскалаторов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безопасной эксплуатации подъемников для лиц с ограниченными возможностями (инвалидов)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аттестации сварщиков и специалистов сварочного производства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организации и осуществлению производственного контроля на опасном производственном объекте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подготовки, переподготовки и проверки знаний специалистов, работников в области промышленной безопасности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согласования проектной документации на строительство, расширение, реконструкцию, модернизацию, консервацию и ликвидацию опасного производственного объекта организациями, эксплуатирующими опасный производственный объект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об организации и порядке проведения обследования технического состояния грузоподъемных машин, отработавших нормативный срок службы, с целью определения возможности их дальнейшей эксплуатации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проведению обследования технического состояния стреловых самоходных кранов общего назначения с истекшим сроком службы с целью определения возможности их дальнейшей эксплуатации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проведению технического освидетельствования сосудов, цистерн, бочек и баллонов, работающих под давлением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проведению обследования и технического освидетельствования трубопроводов пара и горячей воды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проведению обследования технического состояния башенных кранов с истекшим сроком службы с целью определения возможности их дальнейшей эксплуатации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проведению обследования технического состояния монтажных кранов с истекшим сроком службы с целью определения возможности их дальнейшей эксплуатации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проведению обследования технического состояния кранов мостового типа с истекшим сроком службы с целью определения возможности их дальнейшей эксплуатации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проведению обследования технического состояния подъемников (вышек) с истекшим сроком службы с целью определения возможности их дальнейшей эксплуатации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проведению обследования сосудов, работающих под давлением, с истекшим сроком службы с целью определения возможности их дальнейшей эксплуатации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проведению обследования технического состояния лифтов, а также подъемников для лиц с ограниченными возможностями (инвалидов) с истекшим сроком службы с целью определения возможности их дальнейшей эксплуатации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обеспечения промышленной безопасности при эксплуатации и ремонте резервуаров для нефти и нефтепродуктов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проведению технического диагностирования установок для бурения и ремонта нефтяных и газовых скважин с истекшим сроком службы с целью определения возможности их дальнейшей эксплуатации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безопасной эксплуатации оборудования для добычи высоковязкой, сернистой нефти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обеспечению промышленной безопасности при строительстве подземных сооружений и метрополитенов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безопасности в газовом хозяйстве предприятий черной металлургии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безопасности при эксплуатации технологических трубопроводов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безопасности при производстве и потреблении продуктов разделения воздуха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разработке плана ликвидации аварий и проведению учебных тревог и противоаварийных тренировок на опасных производственных объектах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отнесения опасных производственных объектов к декларируемым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постановки на учет и снятия с учета опасных технических устройств на объектах социальной инфраструктуры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15 декабря 2015 года № 1206 и Министра национальной экономики Республики Казахстан от 28 декабря 2015 года № 814 "Об утверждении критериев оценки степени риска и проверочных листов в области промышленной безопасности"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по чрезвычайным ситуациям Республики Казахстан и Министра национальной экономики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МНЭ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6 января 2015 года № 4 "Об утверждении форм уведомлений и Правил приема уведомлений государственными органами, а также об определении государственных органов, осуществляющих прием уведомлений"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26 декабря 2014 года № 299 "Об утверждении требований, предъявляемых к юридическим лицам, аттестуемым на проведение работ в области промышленной безопасности"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декабря 2014 года № 347 "Об утверждении Правил обслуживания организаций, владеющих и (или) эксплуатирующих опасные производственные объекты, профессиональными аварийно-спасательными службами и формированиями"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в области промышленной безопасности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приказы Министерства индустрии и инфраструктурного развития Республики Казахстан в сфере оказания государственных услуг в области промышленной безопасности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чрезвычайным ситуациям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исполняющего обязанности Министра цифрового развития, инноваций и аэрокосмической промышленности Республики Казахстан от 31 января 2020 года № 39/НҚ "Об утверждении реестра государственных услуг"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МЭГПР – Министерство экологии, геологии и природных ресурсов Республики Казахстан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