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dfe2" w14:textId="c92d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января 2021 года "О внесении изменений в некоторые законодательные акты Республики Казахстан по вопросам хлопковой отрасли и признании утратившим силу Закона Республики Казахстан "О развитии хлопковой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2021 года № 87-р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января 2021 года "О внесении изменений в некоторые законодательные акты Республики Казахстан по вопросам хлопковой отрасли и признании утратившим силу Закона Республики Казахстан "О развитии хлопковой отрасли"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 информировать Министерство сельского хозяйства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87-р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5 января 2021 года "О внесении изменений в некоторые законодательные акты Республики Казахстан по вопросам хлопковой отрасли и признании утратившим силу Закона Республики Казахстан "О развитии хлопковой отрасли"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239"/>
        <w:gridCol w:w="1119"/>
        <w:gridCol w:w="477"/>
        <w:gridCol w:w="952"/>
        <w:gridCol w:w="972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апреля 2008 года № 316 "О некоторых вопросах сотрудничества с Международным консультативным комитетом по хлопку"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декабря 2015 года № 990 "Об определении лицензиара по осуществлению лицензирования деятельности по оказанию услуг по складской деятельности с выдачей хлопковых расписок"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февраля 2017 года № 202 и Заместителя Премьер-Министра Республики Казахстан – Министра сельского хозяйства Республики Казахстан от 29 марта 2017 года № 140 "Об утверждении порядка взаимодействия Министерства юстиции Республики Казахстан, Министерства сельского хозяйства Республики Казахстан и их территориальных органов при исполнении исполнительных документов"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юстиции Республики Казахстан и Министра сельского хозяйства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Оразаев М.А.</w:t>
            </w:r>
          </w:p>
          <w:bookmarkEnd w:id="6"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10 июля 2019 года № 259 и Министра национальной экономики Республики Казахстан от 12 июля 2019 года № 63 "Об утверждении критериев оценки степени рисков и проверочных листов в области регулирования рынка зерна, безопасности и качества хлопка"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национальной экономики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  <w:bookmarkEnd w:id="7"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 июля 2018 года № 304 "Об утверждении Типовой архитектуры "электронного акимата"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А.М.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декабря 2018 года № 107 "Об утверждении перечня информационных инструментов"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21 августа 2019 года № 307 "Об утверждении Типовых квалификационных характеристик должностей руководителей и специалистов организаций сельского хозяйства"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5 мая 2020 года № 456 "Об утверждении форм реестра требований кредиторов, Правил и сроков его формирования временным администратором и временным управляющим"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Министерства сельского хозяйства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