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a89b" w14:textId="407a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распоряжений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мая 2021 года № 89-р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 некоторые распоряжения Премьер-Министра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2021 года № 89-р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распоряжений Премьер-Министра Республики Казахстан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12 июня 2008 года № 162-р "О взаимодействии с международными организациями, агентствами и иными институтами, осуществляющими обзор социально-экономического положения Республики Казахстан, оценку и присвоение рейтингов".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12 ноября 2008 года № 270-р "О внесении изменений в распоряжение Премьер-Министра Республики Казахстан от 12 июня 2008 года № 162-р".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 октября 2009 года № 140-р "О внесении изменений и дополнения в распоряжение Премьер-Министра Республики Казахстан от 12 июня 2008 года № 162-р".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