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2c12" w14:textId="5de2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января 2021 года № 12-р "О мерах по реализации Закона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мая 2021 года № 91-р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января 2021 года № 12-р "О мерах по реализации Закона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 следующее изменение: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Закона Республики Казахстан от 2 января 2021 года "О внесении изменений и дополнений в некоторые законодательные акты Республики Казахстан по вопросам восстановления экономического роста", утвержденном указанным распоряжением: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исключить.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