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b305" w14:textId="9cdb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24 мая 2021 года "О внесении изменений и дополнений в некоторые законодательные акты Республики Казахстан по вопросам регулирования банковской, микрофинансовой и коллекторской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июня 2021 года № 105-р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2021 года "О внесении изменений и дополнений в некоторые законодательные акты Республики Казахстан по вопросам регулирования банковской, микрофинансовой и коллекторской деятельности в Республике Казахстан"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и развитию финансового рынка (по согласованию) в установленном порядке принять правовые акты согласно перечню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2021 года № 105-р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24 мая 2021 года "О внесении изменений и дополнений в некоторые законодательные акты Республики Казахстан по вопросам регулирования банковской, микрофинансовой и коллекторской деятельности в Республике Казахстан"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7628"/>
        <w:gridCol w:w="1183"/>
        <w:gridCol w:w="638"/>
        <w:gridCol w:w="1180"/>
        <w:gridCol w:w="1203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рассмотрения изменений в условия договора банковского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Правления Агентства Республики Казахстан по регулированию и развитию финансового рынка 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рассмотрения изменений в условия договора о предоставлении микрокредита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29 ноября 2019 года № 232 "Об утверждении Порядка заключения договора о предоставлении микрокредита, в том числе требований к содержанию, оформлению, обязательным условиям договора о предоставлении микрокредита, формы графика погашения микрокредита"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23 декабря 2019 года № 248 "Об утверждении Порядка заключения договора банковского займа, в том числе требований к содержанию, оформлению, обязательным условиям договора банковского займа, форм графика погашения займа и памятки для заемщика – физического лица"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минимального размера уставного капитала коллекторского агентства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4"/>
        <w:gridCol w:w="2945"/>
        <w:gridCol w:w="8141"/>
      </w:tblGrid>
      <w:tr>
        <w:trPr>
          <w:trHeight w:val="30" w:hRule="atLeast"/>
        </w:trPr>
        <w:tc>
          <w:tcPr>
            <w:tcW w:w="1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