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5f41" w14:textId="e5a5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реализации Закона Республики Казахстан от 9 июня 2021 года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июня 2021 года № 111-р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июня 2021 года "О внесении изменений и дополнений в некоторые законодательные акты Республики Казахстан по вопросам адвокатской деятельности и юридической помощи"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в установленном законодательством порядке принять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111-р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9 июня 2021 года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426"/>
        <w:gridCol w:w="515"/>
        <w:gridCol w:w="2968"/>
        <w:gridCol w:w="973"/>
        <w:gridCol w:w="1087"/>
      </w:tblGrid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сентября 2018 года № 1462 "Об утверждении Правил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МФ, МВД, ГП (по согласованию), ВС (по согласованию), АПК (по согласованию), КНБ (по согласованию)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30 июля 2015 года № 427 "Об утверждении минимальных социальных стандартов в сфере оказания гарантированной государством юридической помощи"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32 "Об утверждении Правил по нотариальному делопроизводству"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МКС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сентября 2018 года № 1464 "Об утверждении Типового устава палаты юридических консультантов"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27 сентября 2018 года № 1457 "Об утверждении форм отчетов об оказанной адвокатами гарантированной государством юридической помощи"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- Агентство Республики Казахстан по противодейстию коррупции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