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f983" w14:textId="140f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августа 2021 года № 140-р. Утратило силу постановлением Правительства Республики Казахстан от 2 августа 2023 года № 628.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финансов Республики Казахстан, заместитель председателя"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"вице-министр финансов Республики Казахстан, заместитель председателя";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национальной экономики Республики Казахстан"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