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55ed" w14:textId="68855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Правительственной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августа 2021 года № 142-р.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образовании Правительственной комиссии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правительственную комиссию по ликвидации последствий пожара и взрывов, произошедших в Жамбылской области 26 августа 2021 года (далее – Комиссия)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незамедлительно приступить к работе, принять меры по оценке причиненного ущерба и ликвидации последствий взрывов, восстановлению поврежденной инфраструктуры, а также оказанию помощи пострадавшим и членам семей погибших;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необходимости в установленном законодательством порядке привлекать к работе Комиссии представителей государственных органов и организаций.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Комиссии доложить о результатах работы и принятых мерах по оказанию помощи.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2021 года № 142-р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правительственной комиссии по ликвидации последствий пожара и взрывов, произошедших в Жамбылской области 26 августа 2021 года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изменением, внесенным распоряжением Премьер-Министра РК от 21.09.2021 </w:t>
      </w:r>
      <w:r>
        <w:rPr>
          <w:rFonts w:ascii="Times New Roman"/>
          <w:b w:val="false"/>
          <w:i w:val="false"/>
          <w:color w:val="ff0000"/>
          <w:sz w:val="28"/>
        </w:rPr>
        <w:t>№ 157-р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638"/>
        <w:gridCol w:w="2117"/>
        <w:gridCol w:w="7545"/>
      </w:tblGrid>
      <w:tr>
        <w:trPr>
          <w:trHeight w:val="30" w:hRule="atLeast"/>
        </w:trPr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Скляр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 Васильевич</w:t>
            </w:r>
          </w:p>
        </w:tc>
        <w:tc>
          <w:tcPr>
            <w:tcW w:w="2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 Республики Казахстан, руководитель</w:t>
            </w:r>
          </w:p>
        </w:tc>
      </w:tr>
      <w:tr>
        <w:trPr>
          <w:trHeight w:val="30" w:hRule="atLeast"/>
        </w:trPr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Сапарбаев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Бердибек Машбекович</w:t>
            </w:r>
          </w:p>
        </w:tc>
        <w:tc>
          <w:tcPr>
            <w:tcW w:w="2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Жамбылской области, заместитель руководителя</w:t>
            </w:r>
          </w:p>
        </w:tc>
      </w:tr>
      <w:tr>
        <w:trPr>
          <w:trHeight w:val="30" w:hRule="atLeast"/>
        </w:trPr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Бектанов Мурат Карибаевич</w:t>
            </w:r>
          </w:p>
        </w:tc>
        <w:tc>
          <w:tcPr>
            <w:tcW w:w="2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Ильин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Викторович</w:t>
            </w:r>
          </w:p>
        </w:tc>
        <w:tc>
          <w:tcPr>
            <w:tcW w:w="2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Баймукашев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Калибекович</w:t>
            </w:r>
          </w:p>
        </w:tc>
        <w:tc>
          <w:tcPr>
            <w:tcW w:w="2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 Айтбаевич</w:t>
            </w:r>
          </w:p>
        </w:tc>
        <w:tc>
          <w:tcPr>
            <w:tcW w:w="2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Ерикович</w:t>
            </w:r>
          </w:p>
        </w:tc>
        <w:tc>
          <w:tcPr>
            <w:tcW w:w="2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Буркитбаев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 Конысович</w:t>
            </w:r>
          </w:p>
        </w:tc>
        <w:tc>
          <w:tcPr>
            <w:tcW w:w="2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Жаналинов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 Еренгалиевич</w:t>
            </w:r>
          </w:p>
        </w:tc>
        <w:tc>
          <w:tcPr>
            <w:tcW w:w="2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Абдыкадыров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Алишер Елисович</w:t>
            </w:r>
          </w:p>
        </w:tc>
        <w:tc>
          <w:tcPr>
            <w:tcW w:w="2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национальной экономики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