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fe19" w14:textId="489f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24 июня 2021 года "О внесении изменений и дополнений в некоторые законодательные акты Республики Казахстан по вопросам предпринимательства, социального предпринимательства и обязательного социального медицинского страхования" и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сентября 2021 года № 144-р.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24 июня 2021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предпринимательства, социального предпринимательства и обязательного социального медицинского страхования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</w:t>
      </w:r>
      <w:r>
        <w:rPr>
          <w:rFonts w:ascii="Times New Roman"/>
          <w:b w:val="false"/>
          <w:i w:val="false"/>
          <w:color w:val="000000"/>
          <w:sz w:val="28"/>
        </w:rPr>
        <w:t>" (далее – перечень).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месяца, проинформировать Министерство национальной экономики Республики Казахстан о принятых мерах.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обобщать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2021 года № 144-p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законов Республики Казахстан "О внесении изменений и дополнений в некоторые законодательные акты Республики Казахстан по вопросам предпринимательства, социального предпринимательства и обязательного социального медицинского страхования" и "О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 Казахстан "О налогах и других обязательных платежах в бюджет" (Налоговый кодекс)"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308"/>
        <w:gridCol w:w="700"/>
        <w:gridCol w:w="454"/>
        <w:gridCol w:w="1067"/>
        <w:gridCol w:w="1164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за исполнение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bookmarkEnd w:id="6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правового акта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перечня государственных органов, ответственных за предоставление данных по категориям лиц,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членов их семей, из государств-членов Евразийского экономического союза в некоммерческое акционерное общество "Государственная корпорация "Правительство для граждан" для дальнейшей передачи в информационную систему обязательного социального медицинского страхования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субъектов социального предпринимательства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9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специальной комиссии и положения о ней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1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отдельных видов товаров, в отношении которых применяется минимальный уровень цен</w:t>
            </w:r>
          </w:p>
          <w:bookmarkEnd w:id="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2015 года № 1128 "Об утверждении Правил расчета среднегодовой численности работников и среднегодового дохода субъектов предпринимательства"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2022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минимального уровня цен на отдельные виды товаров, импортируемых с территории государств-членов Евразийского экономического союза на территорию Республики Казахстан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торговли и интеграции Республики Казахстан</w:t>
            </w:r>
          </w:p>
          <w:bookmarkEnd w:id="18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использования специального мобильного приложения для целей исполнения налоговых обязательств и обязательств по социальным платежам при применении специальных налоговых режимов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налоговыми органами для целей передачи сведений по операциям в специальное мобильное приложение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  <w:bookmarkEnd w:id="19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 Б.Ш.</w:t>
            </w:r>
          </w:p>
          <w:bookmarkEnd w:id="20"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реестра субъектов социального предпринимательства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  <w:bookmarkEnd w:id="21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здравоохранения Республики Казахстан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 охранения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17 марта 2015 год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передачи государственного имущества в имущественный наем (аренду)"</w:t>
            </w:r>
          </w:p>
          <w:bookmarkEnd w:id="2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 февраля 2018 года № 97 "Об утверждении формы налоговой учетной политики для индивидуальных предпринимателей, применяющих специальные налоговые режимы на основе патента или упрощенной декларации"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