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57a4" w14:textId="81c5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30 июня 2021 года "О внесении изменений и дополнений в некоторые законодательные акты Республики Казахстан по вопросам развития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октября 2021 года № 176-р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2021 года "О внесении изменений и дополнений в некоторые законодательные акты Республики Казахстан по вопросам развития земельных отношений"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ежемесячно, не позднее 10 числа следующего месяца информировать Министерство сельского хозяйства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обобщить представленную информацию по итогам квартала и не позднее 20 числа месяца, следующего за отчетным кварталом,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 № 176-р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30 июня 2021 года "О внесении изменений и дополнений в некоторые законодательные акты Республики Казахстан по вопросам развития земельных отношений"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9073"/>
        <w:gridCol w:w="971"/>
        <w:gridCol w:w="484"/>
        <w:gridCol w:w="233"/>
        <w:gridCol w:w="989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правового акта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сентября 2003 года № 993 "Об утверждении Правил консервации земель"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255 "Об утверждении Правил предоставления прав на земельные участки под индивидуальное жилищное строительство"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31 марта 2015 года № 290 "Об утверждении Правил организации и проведения торгов (конкурсов, аукционов) по продаже земельного участка или права аренды земельного участка, в том числе в электронном виде"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26 мая 2016 года № 236 "Об утверждении Положения о Комитете по управлению земельными ресурсами Министерства сельского хозяйства Республики Казахстан"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- Министра сельского хозяйства Республики Казахстан от 5 мая 2018 года № 194 "Об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3 июля 2018 года № 304 "Об утверждении Типовой архитектуры "электронного акимата"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- Министра сельского хозяйства Республики Казахстан от 27 августа 2018 года № 359 "Об утверждении Типового положения о земельной комиссии"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- Министра сельского хозяйства Республики Казахстан от 11 декабря 2018 года № 502 и Министра национальной экономики Республики Казахстан от 11 декабря 2018 года № 101 "Об утверждении критериев оценки степени рисков и проверочных листов в области земельных правоотношений, за использованием и охраной земель, геодезии и картографии, государственного земельного кадастра и мониторинга земель"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сельского хозяйства Республики Казахстан и Министра националь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экономики Республики Казахстан</w:t>
            </w:r>
          </w:p>
          <w:bookmarkEnd w:id="9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Р., Жаксылыков Т.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– Министра сельского хозяйства Республики Казахстан от 20 декабря 2018 года № 518 "Об утверждении Правил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 июля 2019 года № 252 "Об утверждении Правил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октября 2020 года № 301 "Об утверждении Правил по оказанию государственных услуг в сфере земельных отношений"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переоформления договора временного возмездного землепользования (аренды) земельных участков сельскохозяйственного назначения при отчуждении права землепользования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составления проектов по установлению и изменению границ административно-территориальных единиц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составления землеустроительного проекта по формированию земельных участков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составления проектов внутрихозяйственного и межхозяйственного землеустройства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методики по проведению крупно-масштабных почвенных изысканий земель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по проведению крупномасштабных (1:1000-1:100 000) геоботанических изысканий природных кормовых угодий Республики Казахстан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проведения бонитировки почв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по проведению мониторинга земель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по созданию электронных почвенных карт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по созданию электронных геоботанических карт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созданию электронных земельно-кадастровых карт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по фотограмметрическим работам при создании цифровых сельскохозяйственных карт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и условных знаков по дешифрированию аэрофотоснимков для составления цифровых сельскохозяйственных карт в масштабах 1:10 000, 1:25 000, 1:50 000 для целей землеустройства, государственного учета земель и земельного кадастра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проекта инвестиционным для предоставления земельных участков из государственной собственности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иностран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дел Республики Казахстан</w:t>
            </w:r>
          </w:p>
          <w:bookmarkEnd w:id="13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 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