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fedc" w14:textId="ef3fe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Правительственной комиссии по рассмотрению социально-экономической ситуации в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января 2022 года № 1-р.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Правительственную комиссию по рассмотрению социально-экономической ситуации в Мангистауской области (далее – Комиссия) в составе согласно приложению.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Комиссии незамедлительно приступить к работе, обеспечить всестороннее рассмотрение ситуации в Мангистауской области с учетом экономической целесообразности и принятием необходимых мер.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Председателю Комиссии – Заместителю Премьер-Министра Республики Казахстан Тугжанову Ералы Лукпановичу доложить о результатах работы Комиссии и принятых мерах по улучшению социально-экономической ситуации в Мангистауской области.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2022 года № 1-р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Правительственной комиссии по рассмотрению социально-экономической ситуации в Мангистауской области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Тугжанов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Ералы Лукпанович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 Республики Казахстан, председатель Комиссии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Ногаев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Нурлан Аскарович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Мангистауской области, заместитель председателя Комиссии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Жумангарин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Макашевич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 Республики Казахстан по защите и развитию конкуренции (по согласованию)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Мирзагалиев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Магзум Маратович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энергетики Республики Казахстан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Тургумбаев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Заманбекович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внутренних дел Республики Казахстан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Айдарбаев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Алик Серикович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"Национальная компания "Казмунайгаз"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