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48b02" w14:textId="8048b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Правительственной комиссии по вопросам ликвидации последствий, причиненных в результате беспорядков в отдельных регионах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9 января 2022 года № 2-р.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Правительственную комиссию по вопросам ликвидации последствий, причиненных в результате беспорядков в отдельных регионах (далее – Комиссия), в составе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Комиссии провести оценку суммы ущерба, понесенного в результате беспорядков, принять меры по восстановлению административных зданий, социальных объектов, жилых домов и инфраструктуры.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Председателю Комиссии – Первому заместителю Премьер-Министра Республики Казахстан Скляру Роману Васильевичу доложить о результатах работы Комиссии и принимаемых мерах.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постановления Правительства РК от 28.01.2022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распоряжению исполняющего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2022 года № 2-р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Правительственной комиссии по вопросам ликвидации последствий, причиненных в результате беспорядков в отдельных регионах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Состав с изменением, внесенным постановлением Правительства РК от 28.01.2022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Скляр 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Роман Васильевич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Премьер-Министра Республики Казахстан, председатель Комиссии</w:t>
            </w:r>
          </w:p>
          <w:bookmarkEnd w:id="5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Каирбек Айтбаевич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индустрии и инфраструктурного развития Республики Казахстан, заместитель председателя Комиссии</w:t>
            </w:r>
          </w:p>
          <w:bookmarkEnd w:id="7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Буркитбаев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Жандос Конысович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Республики Казахстан</w:t>
            </w:r>
          </w:p>
          <w:bookmarkEnd w:id="9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Юрий Викторович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по чрезвычайным ситуациям Республики Казахстан</w:t>
            </w:r>
          </w:p>
          <w:bookmarkEnd w:id="11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Таласов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Мухамеджан Кадыржанович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обороны Республики Казахстан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Сарсенов 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Сакен Сейтжаппарович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внутренних дел Республики Казахстан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Каринова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 Танатовна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образования и науки Республики Казахстан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Биржанов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Ержан Ерикович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Жаналинов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Данияр Еренгалиевич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Абдыкадыров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Алишер Елисович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национальной экономики Республики Казахстан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Мырзахметов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 Исабекович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правления Национальной палаты предпринимателей Республики Казахстан "Атамекен" (по согласованию)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