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c734" w14:textId="5a5c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декабря 2021 года "О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органами, прокуратурой и судом"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января 2022 года № 15-р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2021 года "О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органами, прокуратурой и судом"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Генеральной прокуратуре Республики Казахстан (по согласованию) в установленном законодательством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Генеральной прокуратуре Республики Казахстан (по согласованию)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2022 года № 15-р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27 декабря 2021 года "О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органами, прокуратурой и судом"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ноября 2014 года № 1219 "Об утверждении Правил принятия, оценки, хранения, возврата, реализации, обращения взыскания на предмет залога и обращения залога в доход государства"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декабря 2014 года № 1291"Об утверждении Правил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Генерального Прокурора Республики Казахстан в сфере правовой статистики и специальных учетов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