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ef1a" w14:textId="ac2e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индекса благополучия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февраля 2022 года № 21-р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отслеживания эффективности национальной политики по улучшению положения детей в разных сферах: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благополучия детей (далее – индекс).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ежегодное проведение мониторинга индекса к 1 июня;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включение итогов мониторинга индекса в Государственный доклад о положении детей в Республике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Заинтересованным центральным государственным и местным исполнительным органам обеспечить в рамках компетенции ежегодное (не позднее 1 апреля) заполнение статистических данных за предыдущий календарный год.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2022 года № 21-р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Индекс благополучия детей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индекс благополучия детей (далее – индекс) разработан в целях проведения оценки детского благополучия и степени эффективности национальной политики, направленной на создание условий для детей в разных сферах.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индекса благополучия детей Казахстана позволит своевременно выявлять сдерживающие факторы эффективной реализации мер в разных сферах, направленных на улучшение положения детей в разрезе регионов, с учетом мнения детей и родителей/законных представителей (далее – родители).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Индекс состоит из 4 основных направлений: "Ребенок", "Семья и общество", "Государственная политика", "Благосостояние страны" согласно приложению к настоящему распоряжению.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Индекс разработан с учетом принципа в области устойчивого развития "Никого не оставить в стороне".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Необходимые данные формируются из открытых источников центральных государственных органов (далее – ЦГО) и местных исполнительных органов (далее – МИО), также международных и отечественных исследовательских структур. Опросные данные формируются путем анкетирования детей (с разрешения родителей) и родителей.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Основные понятия, используемые в настоящем индексе: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 направлений – расчет, производимый путем определения арифметического среднего значения входящих в направления компонентов или статистических/опросных данных;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 для детей – расходы бюджета, ориентированные на нужды детей, из республиканского, областного, городов республиканского значения, столицы, районного (города областного значения) бюджетов, адресованные детям;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бюджета, ориентированные на нужды детей, – совокупность прямых и косвенных расходов по бюджетным программам/подпрограммам, ориентированных на нужды детей;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благополучие ребенка – состояние ребенка, сформированное при совокупном влиянии факторов, направленных на поддержку и улучшение физического и психологического здоровья ребенка, обеспечение качественным образованием, возможностями для развития, безопасностью и другими условиями;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нормализация данных – преобразование исходных (преобразуемых) значений данных в нормализованное (среднее) значение;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косвенные расходы – фактические расходы, которые не направлены прямо и однозначно на поддержку и развитие детей, но охватывают все возрастные категории населения, в том числе детей (например, содержание больницы, где есть детское отделение (доля в общих расходах); предоставление специальных социальных услуг для престарелых, инвалидов, в том числе детей-инвалидов, в реабилитационных центрах (широкий круг благополучателей) и т.д.);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статистические/опросные данные – показатели, характеризующие положение детей в различных сферах, в том числе в региональном разрезе;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расчет итогового индекса – расчет, производимый путем определения арифметического среднего значения всех направлений;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компонент – совокупность статистических/опросных данных, характеризующая положение детей в определенной области;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мониторинг – форма организации сбора, обработки, анализа, хранения и распространения информации об эффективности национальной политики в области благополучия детей;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прямые расходы – фактические расходы, которые прямо и однозначно направлены на поддержку и развитие детей до наступления их совершеннолетия (например, затраты на функционирование деятельности общеобразовательных школ и дошкольных организаций образования, детских библиотек, спортивных школ и секций для детей, дворцов школьников, обеспечение бесплатного проезда в общественном транспорте детей, детские больницы и т. д.).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индексу благополучия детей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"Ребенок"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данных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 детей в возрасте до 5 лет на 1000 родившихся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детской смертности в возрасте до 5 лет, отражающий уровень смертности детей в возрасте 0-4 года.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</w:p>
          <w:bookmarkEnd w:id="2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273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коэффициент детской смертности до 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число умерших детей в возрасте до 5 лет (0-4 года включительно);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число родившихся живыми в расчетном году t.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умерших детей в возрасте 0-18 лет от внешних причин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Повозрастные коэффициенты смертности рассчитываются как соотношение числа умерших в данном возрасте в течение календарного года к среднегодовой численности лиц данного возраста. Аналогично коэффициенты смертности по причинам смерти рассчитываются как соотношение числа умерших от указанных причин смерти к среднегодовой численности населения.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</w:p>
          <w:bookmarkEnd w:id="2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759200" cy="800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827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возрастной коэффициент смертности от внешних причин;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число умерших в возрасте 0-18 лет от внешних причин за год;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12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среднегодовая численность населения в возрасте 0-18 лет.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АСПиР РК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детей в возрасте 0-18 лет с ожирением на 100000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заболеваний ожирением среди детей в возрасте 0-18 лет на 100000 детей.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</w:p>
          <w:bookmarkEnd w:id="3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65400" cy="78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где: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– число заболеваний ожирением среди детей в возрасте 0-18 лет на 100000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число заболеваний ожирением среди детей в возрасте 0-18 лет;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604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среднегодовая численность населения в возрасте 0-18 лет.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заболеваний органов пищеварения среди детей в возрасте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0-18 лет на 100000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заболеваний органов пищеварения среди детей в возрасте 0-18 лет на 100000 детей.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</w:p>
          <w:bookmarkEnd w:id="3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16200" cy="812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– число заболеваний органов пищеварения среди детей в возрасте 0-18 лет на 100000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366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число заболеваний органов пищеварения среди детей в возрасте 0-18 лет;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12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среднегодовая численность населения в возрасте 0-18 лет.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в возрасте 0-14 лет с нарушениями осанки, выявленными в результате профилактических осмотров,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Соотношение численности детей в возрасте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0-14 лет с нарушениями осанки, выявленными в результате профилактических осмотров, к общему числу детей этого возраста.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</w:p>
          <w:bookmarkEnd w:id="3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955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где: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 в возрасте 0-14 лет с нарушениями осанки, выявленными в результате профилактических осмотров, от общего числа детей этого возраста,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1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число детей в возрасте 0-14 лет с нарушениями осанки, выявленными в результате профилактических осмотров;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12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среднегодовая численность детей 0- 14 лет.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детей в возрасте 0-14 лет с понижением остроты зрения, выявленным в результате профилактических осмотров, %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численности детей в возрасте 0-14 лет с понижением остроты зрения, выявленным в результате профилактических осмотров, к общему числу детей этого возраста.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</w:p>
          <w:bookmarkEnd w:id="3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82800" cy="711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где: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 в возрасте 0-14 лет с понижением остроты зрения, выявленным в результате профилактических осмотров, к общему числу детей этого возраста,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число детей в возрасте 0-14 лет с понижением остроты зрения, выявленным в результате профилактических осмотров;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среднегодовая численность детей в возрасте 0-14 лет.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в возрасте 0-14 лет с понижением остроты слуха и дефектами речи, выявленными в результате профилактических осмотров, %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численности детей в возрасте 0-14 лет с понижением остроты слуха и дефектами речи, выявленными в результате профилактических осмотров, к общему числу детей этого возраста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</w:p>
          <w:bookmarkEnd w:id="3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70100" cy="711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где: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 в возрасте 0-14 лет с понижением остроты слуха и дефектами речи, выявленными в результате профилактических осмотров,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число детей в возрасте 0-14 лет с понижением остроты слуха и дефектами речи, выявленными в результате профилактических осмотров;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среднегодовая численность детей в возрасте от 0 до 14 лет.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заболеваемости психическими поведенческими расстройствами, связанными с употреблением психоактивных веществ, среди детей в возрасте 15-17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заболеваемости определяется соотношением числа больных с впервые установленным диагнозом к среднегодовой численности постоянного населения. Для статистической разработки данных о заболеваемости населения применяется Международная классификация болезней, обеспечивающая сравнимость сведений о заболеваемости и смертности.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</w:p>
          <w:bookmarkEnd w:id="4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71700" cy="774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drawing>
                <wp:inline distT="0" distB="0" distL="0" distR="0">
                  <wp:extent cx="1524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заболеваемость детей в возрасте 15-17 лет психическими, поведенческими расстройствами (заболеваниями), связанными с употреблением психоактивных веществ, на 100000 детей соответствующего возраста;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731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drawing>
                <wp:inline distT="0" distB="0" distL="0" distR="0">
                  <wp:extent cx="8382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число детей в возрасте 15-17 лет с впервые установленным диагнозом "психическое, поведенческое расстройство (заболевание), связанное с употреблением психоактивных веществ";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35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drawing>
                <wp:inline distT="0" distB="0" distL="0" distR="0">
                  <wp:extent cx="8001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среднегодовая численность населения в возрасте 15-17 лет.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 суицида среди детей на 100000 детей, 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случаев суицида среди детей в расчете на 100000 детей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</w:p>
          <w:bookmarkEnd w:id="4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08200" cy="711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 число случаев суицида среди детей на 100000 детей соответствующего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– общее число смертности детей от суицида;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– среднегодовая численность детского населения.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в возрасте 10-18 лет с высоким уровнем удовлетворенности жизнью,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численности опрошенных детей в возрасте 10-18 лет, которые отметили высокую удовлетворенность жизнью, к общему числу опрошенных детей в возрасте 10-18 лет.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</w:p>
          <w:bookmarkEnd w:id="4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066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 в возрасте 10-18 лет с высоким уровнем удовлетворенностью жизнью;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76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количество детей в возрасте 10-18 лет, которые отметили высокую удовлетворенность жизнью;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общее количество опрашиваемых детей в возрасте 10-18 лет.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опроса (опрос детей в возрасте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10-18 лет с разрешения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детей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10-18 лет, которым не сложно найти друзей в общеобразовательной школе,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численности опрошенных детей (методом социологического исследования) в возрасте 10-18 лет, которые отметили, что им не сложно найти друзей, к общему числу опрошенных детей в возрасте 10-18 лет.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</w:p>
          <w:bookmarkEnd w:id="4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46300" cy="749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 в возрасте 10-18 лет, которым не сложно найти друзей в общеобразовательной школе;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76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количество детей в возрасте 10-18 лет, которые отметили, что им не сложно найти друзей в общеобразовательной школе;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общее количество опрашиваемых детей в возрасте 10-18 лет.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детей в возрасте 10-18 лет с разрешения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правовой защищенности детей,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правовой защищенности детей, знания детей своих прав и обязанностей, применение их на практике.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выполнения основных положений Конвенции о правах ребенка Организации Объединенных Наций родителями, педагогами, воспитателями и другими лицами, участвующими в воспитании ребенка, представителей государственных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социологического исследования (среднее арифметическое значение трех показателей: осведомленность детей о правах, удовлетворенность соблюдением прав (применение на практике своих знаний), осведомленность об обязанностях).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детей в возрасте 10-18 лет с разрешения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показатель результатов мониторинга образовательных достижений обучающихся (МОДО) общеобразовательных школ, баллы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учащихся общеобразовательных школ 4 и 9 классов.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</w:p>
          <w:bookmarkEnd w:id="5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9370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МОДО – средний показатель результатов мониторинга образовательных достижений обучающихся (МОДО) по всем учащимся общеобразовательных школ;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– достижения учащихся общеобразовательных школ;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общее количество учащихся общеобразовательных школ.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обучающихся, преодолевших пороговый уровень Единого национального тестирования (ЕНТ),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выпускников общеобразовательных школ, прошедших пороговый уровень (национальные и медицинские вузы – 65 баллов, по группам специальностей "образование", "сельскохозяйственные науки" и "ветеринария" – 60 баллов, университеты – 50 баллов) при поступлении в вузы, к общему количеству выпускников общеобразовательных школ, участвовавших в ЕНТ.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</w:p>
          <w:bookmarkEnd w:id="5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748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выпускников общеобразовательных школ, прошедших пороговый уровень при поступлении в вузы;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– количество выпускников общеобразовательных школ, прошедших пороговый уровень при поступлении в вузы (национальные и медицинские вузы – 65 баллов, по группам специальностей "образование", "сельскохозяйственные науки" и "ветеринария" – 60 баллов, университеты – 50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– общее количество выпускников общеобразовательных школ, участвовавших в ЕНТ.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тестирования МОН РК</w:t>
            </w:r>
          </w:p>
        </w:tc>
      </w:tr>
    </w:tbl>
    <w:bookmarkStart w:name="z8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"Семья и общество"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Данные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Характеристика данных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в возрасте 10-18 лет, которые могут открыто обсуждать свои проблемы с родителем (-ями),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респондентов в возрасте 10-18 лет, которые отметили, что могут открыто обсуждать свои проблемы с родителем(-ями), к общему числу респондентов в возрасте 10-18 лет, ответивших на соответствующий вопрос анкеты.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результатам анкетирования.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</w:p>
          <w:bookmarkEnd w:id="5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84400" cy="762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 в возрасте 10-18 лет, которые могут открыто обсуждать свои проблемы с родителем (-ями);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76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число детей в возрасте 10-18 лет, которые отметили, что могут открыто обсуждать свои проблемы с родителем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(-ями);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общее число респондентов в возрасте 10-18 лет, ответивших на соответствующий вопрос анкеты.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детей в возрасте 10-18 лет с разрешения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в возрасте 10-18 лет, полностью согласных с тем, что их мнение учитывается при принятии решений в семье,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Соотношение количества респондентов в возрасте 10-18 лет, которые отметили, что полностью согласны с тем, что их мнение учитывается при принятий решений в семье, к общему числу респондентов в возрасте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10-18 лет, ответивших на соответствующий вопрос анкеты.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результатам анкетирования.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9"/>
          <w:p>
            <w:pPr>
              <w:spacing w:after="20"/>
              <w:ind w:left="20"/>
              <w:jc w:val="both"/>
            </w:pPr>
          </w:p>
          <w:bookmarkEnd w:id="5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9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 в возрасте 10-18 лет, которые полностью согласны с тем, что их мнение учитывается при принятии решений в семье;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76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число детей в возрасте 10-18 лет, которые отметили, что их мнение учитывается при принятии решений в семье;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общее число респондентов в возрасте 10-18 лет, ответивших на соответствующий вопрос анкеты.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детей в возрасте 10-18 лет с разрешения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детей в возрасте 0-18 лет, оставшихся без попечения родителей, на 1000 детей, 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показатель представляет собой соотношение общего числа детей до 18 лет, которые признаны оставшимися без попечения родителей в установленном законом порядке, к средней численности населения в возрасте 0-18 лет за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</w:p>
          <w:bookmarkEnd w:id="6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748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– число детей в возрасте 0-18 лет, оставшихся без попечения родителей, на 1000 детей соответствующего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– общее число детей в возрасте 0-18 лет, оставшихся без попечения родителей;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12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среднегодовая численность населения в возрасте 0-18 лет.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детей, находящихся в трудной жизненной ситуации, на 1000 детей, 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показатель представляет собой соотношение общего числа детей, которые признаны находящимися в трудной жизненной ситуации, к средней численности населения в возрасте 0-18 лет за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3"/>
          <w:p>
            <w:pPr>
              <w:spacing w:after="20"/>
              <w:ind w:left="20"/>
              <w:jc w:val="both"/>
            </w:pPr>
          </w:p>
          <w:bookmarkEnd w:id="6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76400" cy="596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– число детей в возрасте 0-18 лет, находящихся в трудной жизненной ситуации, на 1000 детей соответствующего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– число детей в возрасте 0-18 лет, которые признаны находящимися в трудной жизненной ситуации;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12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среднегодовая численность населения в возрасте 0-18 лет.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населенных пунктов, имеющих доступ к высокоскоростному интернету,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населенных пунктов, имеющих доступ к высокоскоростному интернету, к общему количеству населенных пунктов.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5"/>
          <w:p>
            <w:pPr>
              <w:spacing w:after="20"/>
              <w:ind w:left="20"/>
              <w:jc w:val="both"/>
            </w:pPr>
          </w:p>
          <w:bookmarkEnd w:id="6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446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– доля населенных пунктов, имеющих доступ к высокоскоростному интернету;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Ei – количество населенных пунктов, имеющих доступ к высокоскоростному интернету;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– общее количество населенных пунктов.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в возрасте 10-18 лет, имеющих дома книги для дополнительного обучения,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респондентов в возрасте 10-18 лет, которые отметили, что имеют дома необходимые книги для дополнительного обучения, к общему числу респондентов в возрасте 10-18 лет, ответивших на соответствующий вопрос анкеты.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результатам анкетирования.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8"/>
          <w:p>
            <w:pPr>
              <w:spacing w:after="20"/>
              <w:ind w:left="20"/>
              <w:jc w:val="both"/>
            </w:pPr>
          </w:p>
          <w:bookmarkEnd w:id="6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76400" cy="58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 в возрасте 10-18 лет, которые отметили, что имеют дома необходимые книги для дополнительного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76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число детей в возрасте 10-18 лет, которые отметили, что имеют дома необходимые книги для дополнительного обучения;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общее число респондентов в возрасте 10-18 лет, ответивших на соответствующий вопрос анкеты.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детей в возрасте 10-18 лет с разрешения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в возрасте 10-18 лет, у которых имеется компьютерная техника для обучения,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респондентов в возрасте 10-18 лет, которые отметили, что имеют компьютерную технику для обучения, к общему числу респондентов в возрасте 10-18 лет, ответивших на соответствующий вопрос анкеты.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результатам анкетирования.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1"/>
          <w:p>
            <w:pPr>
              <w:spacing w:after="20"/>
              <w:ind w:left="20"/>
              <w:jc w:val="both"/>
            </w:pPr>
          </w:p>
          <w:bookmarkEnd w:id="7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367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1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 в возрасте 10-18 лет, которые отметили, что имеют компьютерную технику для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76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число детей в возрасте 10-18 лет, которые отметили, что имеют компьютерную технику для обучения;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общее число респондентов в возрасте 10-18 лет, ответивших на соответствующий вопрос анкеты.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детей в возрасте 10-18 лет с разрешения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детей, употребляющих овощи и фрукты каждый день,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респондентов в возрасте 10-18 лет, которые отметили, что ежедневно употребляют овощи и фрукты, к общему числу респондентов в возрасте 10-18 лет, ответивших на соответствующий вопрос анкеты.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результатам анкетирования.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4"/>
          <w:p>
            <w:pPr>
              <w:spacing w:after="20"/>
              <w:ind w:left="20"/>
              <w:jc w:val="both"/>
            </w:pPr>
          </w:p>
          <w:bookmarkEnd w:id="7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 в возрасте 10-18 лет, которые отметили, что ежедневно употребляют овощи и фрукты;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76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число детей в возрасте 10-18 лет, которые отметили, что ежедневно употребляют овощи и фрукты;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общее число респондентов в возрасте 10-18 лет, ответивших на соответствующий вопрос анкеты.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детей в возрасте 10-18 лет с разрешения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детей-сирот и детей, оставшихся без попечения родителей, обеспеченных жильем, от общего количества граждан данной категории, состоящих в очереди, %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Соотношение количества детей-сирот и детей, оставшихся без попечения родителей, к общему количеству граждан данной категории, состоящих в очереди на жилье.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</w:p>
          <w:bookmarkEnd w:id="7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811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детей-сирот и детей, оставшихся без попечения родителей, обеспеченных жильем, от общего количества граждан данной категории, состоящих в очереди;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 – число детей-сирот и детей, оставшихся без попечения родителей, получивших жилье;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– общее количество граждан данной категории, состоящих в очереди на получение жилья.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МИИР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детей, у которых есть отдельная комната или на одного проживающего в доме приходится не менее 15 кв.м жилой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респондентов (родителей), которые отметили, что у их детей есть отдельная комната или на одного проживающего в доме приходится не менее 15 кв.м жилой площади.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8"/>
          <w:p>
            <w:pPr>
              <w:spacing w:after="20"/>
              <w:ind w:left="20"/>
              <w:jc w:val="both"/>
            </w:pPr>
          </w:p>
          <w:bookmarkEnd w:id="7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065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3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детей, у которых есть отдельная комната или на одного проживающего в доме приходится не менее 15 кв.м жилой площади;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– число родителей, которые отметили, что их дети имеют отдельную комнату или на одного проживающего в доме приходится не менее 15 кв.м жилой площади;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– общее число респондентов (родителей), ответивших на соответствующий вопрос анкеты.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родителей, которые не могут уделять достаточного времени своим детям из-за нагрузки на работе,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опрошенных родителей, которые отметили, что не могут уделять достаточного времени своим детям из-за нагрузки на работе, к общему числу опрошенных родителей, ответивших на соответствующий вопрос анкеты.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0"/>
          <w:p>
            <w:pPr>
              <w:spacing w:after="20"/>
              <w:ind w:left="20"/>
              <w:jc w:val="both"/>
            </w:pPr>
          </w:p>
          <w:bookmarkEnd w:id="8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558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3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родителей, которые отметили, что не могут уделять достаточного времени своим детям из-за нагрузки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 – число родителей, которые не могут уделять достаточного времени своим детям из-за нагрузки на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– общее число опрошенных родителей, ответивших на соответствующий вопрос анкеты.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в возрасте 10-18 лет, подвергшихся издевательствам/травле, в том числе через социальные сети,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респондентов в возрасте 10-18 лет, которые отметили, что подвергались издевательствам/травле, в том числе через социальные сети, к общему числу респондентов в возрасте 10-18 лет, ответивших на соответствующий вопрос анкеты.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результатам анкетирования.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3"/>
          <w:p>
            <w:pPr>
              <w:spacing w:after="20"/>
              <w:ind w:left="20"/>
              <w:jc w:val="both"/>
            </w:pPr>
          </w:p>
          <w:bookmarkEnd w:id="8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49400" cy="533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4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 в возрасте 10-18 лет, которые отметили, что подвергались издевательствам /травле, в том числе через социальные сети;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76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число детей в возрасте 10-18 лет, которые отметили, что подвергались издевательствам/травле, в том числе через социальные сети;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общее число респондентов в возрасте 10-18 лет, ответивших на соответствующий вопрос анкеты.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детей в возрасте 10-18 лет с разрешения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в возрасте 10-18 лет, полностью согласных с тем, что они участвуют в общественной жизни в общеобразовательной школе,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респондентов в возрасте 10-18 лет, которые отметили, что полностью согласны с тем, что они участвуют в общественной жизни в общеобразовательной школе, к общему числу респондентов в возрасте 10-18 лет, ответивших на соответствующий вопрос анкеты.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результатам анкетирования.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6"/>
          <w:p>
            <w:pPr>
              <w:spacing w:after="20"/>
              <w:ind w:left="20"/>
              <w:jc w:val="both"/>
            </w:pPr>
          </w:p>
          <w:bookmarkEnd w:id="8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4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 в возрасте 10-18 лет, которые отметили, что полностью согласны с тем, что они участвуют в общественной жизни в общеобразовательной школе;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76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число детей в возрасте 10-18 лет, которые отметили, что полностью согласны с тем, что они участвуют в общественной жизни в общеобразовательной школе;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общее число респондентов в возрасте 10-18 лет, ответивших на соответствующий вопрос анкеты.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детей в возрасте 10-18 лет с разрешения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 в неделю для уличных игр (дети в возрасте 10-18 лет) или количество часов в неделю, проводимых на открытом воздухе (4 и более часов в неделю)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Данный показатель представляет собой среднее количество времени в неделю, которое дети проводят на открытом воздухе.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результатам анкетирования.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Рассчитывается путем выведения среднего показателя ответов респондентов на соответствующий вопрос анкеты.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детей в возрасте 10-18 лет с разрешения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</w:tbl>
    <w:bookmarkStart w:name="z15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"Государственная политика"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Данные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Характеристика данных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в возрасте 10-18 лет, которым нравится учиться в общеобразовательной школе,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респондентов в возрасте 10-18 лет, которые отметили, что им нравится учиться в общеобразовательной школе, к общему числу респондентов в возрасте 10-18 лет, ответивших на соответствующий вопрос анкеты. Определяется по результатам анкетирования.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0"/>
          <w:p>
            <w:pPr>
              <w:spacing w:after="20"/>
              <w:ind w:left="20"/>
              <w:jc w:val="both"/>
            </w:pPr>
          </w:p>
          <w:bookmarkEnd w:id="9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5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– доля детей в возрасте 10-18 лет, которым нравится учиться в общеобразовательной школе;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– число детей в возрасте 10-18 лет, которые отметили, что им нравится учиться в общеобразовательной школе;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общее число респондентов в возрасте 10-18 лет, ответивших на соответствующий вопрос анкеты.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детей в возрасте 10-18 лет с разрешения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взаимодействия родителей с общеобразовательной школой,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показатель представляет собой уровень взаимодействия родителей с общеобразовательной школой, где обучаются их дети. Формируется по результатам ответов респондентов на несколько соответствующих вопросов.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Рассчитывается путем выведения среднего показателя ответов респондентов на соответствующие вопросы анкеты.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детей в возрасте 1-6 лет, охваченных дошкольным образованием, %.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численности детей от 1 года до 6 лет, охваченных воспитанием и обучением по типовой учебной программе дошкольного воспитания и обучения, к общей численности детей данной возрастной группы, зарегистрированных на получение мест в дошкольных организациях и предшкольных классах, которые в течение года подтвердили (активизировали) свою очередность.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2"/>
          <w:p>
            <w:pPr>
              <w:spacing w:after="20"/>
              <w:ind w:left="20"/>
              <w:jc w:val="both"/>
            </w:pPr>
          </w:p>
          <w:bookmarkEnd w:id="9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11300" cy="596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5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где: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– доля детей в возрасте 1-6 лет, охваченных дошкольным образованием;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07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численность детей в возрасте 1-6 лет, охваченных дошкольными организациями и предшкольными классами;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численность детей в возрасте 1-6 лет, охваченных дошкольными организациями, предшкольными классами школ, и детей, зарегистрированных в очереди, без учета детей, посещающих дошкольные организации и одновременно зарегистрированных в очереди, и детей, которые по достижении школьного возраста обучаются в начальных классах школ.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в возрасте 10-18 лет, удовлетворенных качеством школьного питания,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опрошенных детей, которые отметили, что удовлетворены качеством школьного питания, к общему числу опрошенных детей, ответивших на соответствующий вопрос анкеты.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результатам анкетирования.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5"/>
          <w:p>
            <w:pPr>
              <w:spacing w:after="20"/>
              <w:ind w:left="20"/>
              <w:jc w:val="both"/>
            </w:pPr>
          </w:p>
          <w:bookmarkEnd w:id="9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891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6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 в возрасте 10-18 лет, которые отметили, что удовлетворены качеством школьного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76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число детей в возрасте 10-18 лет, которые удовлетворены качеством школьного питания;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общее число опрошенных детей в возрасте 10-18 лет, ответивших на соответствующий вопрос анкеты.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детей в возрасте 10-18 лет с разрешения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родителей, удовлетворенных учебно-воспитательным процессом и дополнительным образованием,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опрошенных родителей, которые отметили, что удовлетворены учебно-воспитательным процессом и дополнительным образованием в школе, к общему числу опрошенных родителей, ответивших на соответствующий вопрос анкеты.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по результатам анкетирования.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8"/>
          <w:p>
            <w:pPr>
              <w:spacing w:after="20"/>
              <w:ind w:left="20"/>
              <w:jc w:val="both"/>
            </w:pPr>
          </w:p>
          <w:bookmarkEnd w:id="9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6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родителей, которые отметили, что удовлетворены учебно-воспитательным процессом и дополнительным образованием;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– число родителей, которые удовлетворены учебно-воспитательным процессом и дополнительным образованием;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– общее число опрошенных родителей, ответивших на соответствующий вопрос анкеты.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детей, охваченных дополнительным образованием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численности детей, охваченных дополнительным образованием, к общей численности учащихся в общеобразовательных школах.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0"/>
          <w:p>
            <w:pPr>
              <w:spacing w:after="20"/>
              <w:ind w:left="20"/>
              <w:jc w:val="both"/>
            </w:pPr>
          </w:p>
          <w:bookmarkEnd w:id="10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57300" cy="58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7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– доля школьников, охваченных дополнительным образованием;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 – численность школьников, охваченных дополнительным образованием в организациях общего среднего и дополнительного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 – общая численность учащихся в общеобразовательных школах.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с ограниченными возможностями, охваченных психолого-педагогической поддержкой и ранней коррекцией,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численности детей с ограниченными возможностями развития, охваченных психолого-педагогической поддержкой и ранней коррекцией, к общей численности детей с ограниченными возможностями развития.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2"/>
          <w:p>
            <w:pPr>
              <w:spacing w:after="20"/>
              <w:ind w:left="20"/>
              <w:jc w:val="both"/>
            </w:pPr>
          </w:p>
          <w:bookmarkEnd w:id="10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319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7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 с ограниченными возможностями развития, охваченных психолого-педагогической поддержкой и ранней коррекцией;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 – численность детей с ограниченными возможностями развития, охваченных психолого-педагогической поддержкой и ранней коррекцией специальными организациями (КППК, РЦ, аутизм-центры, логопункты, КПИ);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общая численность детей с ограниченными возможностями развития.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трехсменных общеобразовательных школ от общего количества общеобразовательных школ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численности общеобразовательных школ с трехсменным обучением к общему количеству общеобразовательных школ.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4"/>
          <w:p>
            <w:pPr>
              <w:spacing w:after="20"/>
              <w:ind w:left="20"/>
              <w:jc w:val="both"/>
            </w:pPr>
          </w:p>
          <w:bookmarkEnd w:id="10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938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7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– доля трехсменных общеобразовательных школ от общего количества общеобразовательных школ;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 – число общеобразовательных школ с трехсменным обучением;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 – общее количество общеобразовательных школ.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дошкольных и общеобразовательных школьных организаций, не обеспеченных базовыми источниками питьевой воды, теплыми туалетами и средствами для мытья рук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Соотношение числа дошкольных и общеобразовательных школьных организаций, не обеспеченных базовыми источниками питьевой воды, теплыми туалетами и средствами для мытья рук, к общему числу дошкольных и общеобразовательных школ.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6"/>
          <w:p>
            <w:pPr>
              <w:spacing w:after="20"/>
              <w:ind w:left="20"/>
              <w:jc w:val="both"/>
            </w:pPr>
          </w:p>
          <w:bookmarkEnd w:id="10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47800" cy="533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8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дошкольных и общеобразовательных школьных организаций, не обеспеченных базовыми источниками питьевой воды, теплыми туалетами и средствами для мытья рук;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число дошкольных и общеобразовательных школьных организаций, не обеспеченных базовыми источниками питьевой воды, теплыми туалетами и средствами для мытья рук;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 – общее число дошкольных и общеобразовательных школьных организаций.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детей в возрасте 10-18 лет с разрешения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детей, охваченных финансовой и материальной помощью в государственных организациях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численности детей, охваченных финансовой и материальной помощью в государственных организациях образования, к общей численности детей в государственных организациях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8"/>
          <w:p>
            <w:pPr>
              <w:spacing w:after="20"/>
              <w:ind w:left="20"/>
              <w:jc w:val="both"/>
            </w:pPr>
          </w:p>
          <w:bookmarkEnd w:id="10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57300" cy="558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8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детей, охваченных финансовой и материальной помощью в государственных организациях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 – численность детей, охваченных финансовой и материальной помощью в государственных организациях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общая численность детей в государственных организациях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семей с детьми, арендующих жилье для проживания,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опрошенных родителей, которые отметили, что проживают в арендуемом жилье, к общему числу опрошенных родителей, ответивших на соответствующий вопрос анкеты.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0"/>
          <w:p>
            <w:pPr>
              <w:spacing w:after="20"/>
              <w:ind w:left="20"/>
              <w:jc w:val="both"/>
            </w:pPr>
          </w:p>
          <w:bookmarkEnd w:id="11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938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9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– доля семей с детьми, арендующих жилье для проживания;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– число респондентов, которые отметили, что проживают в арендуемом жилье;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– общее число респондентов, ответивших на соответствующий вопрос анкеты.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бюджетных затрат, направленных на нужды детей,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суммы фактических расходов по республиканским или местным бюджетным программам/ подпрограммам области, городов республиканского значения, столицы, района (города областного значения), направленных на поддержку и развитие детей, к общему объему фактических затрат республиканского/местного бюджетов.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2"/>
          <w:p>
            <w:pPr>
              <w:spacing w:after="20"/>
              <w:ind w:left="20"/>
              <w:jc w:val="both"/>
            </w:pPr>
          </w:p>
          <w:bookmarkEnd w:id="11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446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9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– доля фактических затрат, направленных на нужды детей;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 – сумма фактических расходов по республиканским или местным бюджетным программам области, городов республиканского значения, столицы, района (города областного значения), направленных на поддержку и развитие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– общий объем фактических затрат республиканского бюджета и бюджетов области, городов республиканского значения, столицы, района (города областного значения).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нужды детей определяются по направлениям: здравоохранение, образование, социальная защита, безопасность, инфраструктура, культура и спорт и иные направления, затрагивающие интересы детей и финансируемые государством.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Центральные государственные органы – администраторы республиканских бюджетных программ/ подпрограмм и местные уполномоченные органы по государственному планированию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 года, следующего за отчетным годом, представляют в Комитет по охране прав детей Министерства образования и науки Республики Казахстан отчетность по бюджету для 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 бюджету для детей должна содержать следующую информацию: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 бюджетной программы/подпрограммы, содержащей расходы на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сумму плановых и фактических расходов по соответствующей бюджетной программе/подпрограмме, направленных на нужды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количество бенефициаров по соответствующей бюджетной программе/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подпрограмме с выделением бенефициаров-детей.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для детей должен включать прямые и косвенные расходы по бюджетным программам/подпрограммам.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Прямые расходы по бюджетной программе/подпрограмме при формировании бюджета для детей учитываются в полном объеме.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Косвенные расходы по бюджетной программе/подпрограмме определяются по формуле: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033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Ei – косвенные расходы на детей по бюджетной программе;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Eg – общие фактические расходы по бюджетной программе;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Nk – количество детей, охваченных финансированием в рамках бюджетной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 – общее количество бенефициаров, финансируемых в рамках бюджетной программы.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ЦГО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с ограниченными возможностями, охваченных медицинской реабилитацией,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численности детей с ограниченными возможностями, охваченных медицинской реабилитацией, к общей численности детей с ограниченными возможностями, %.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14"/>
          <w:p>
            <w:pPr>
              <w:spacing w:after="20"/>
              <w:ind w:left="20"/>
              <w:jc w:val="both"/>
            </w:pPr>
          </w:p>
          <w:bookmarkEnd w:id="11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319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1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где: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 с ограниченными возможностями, охваченных медицинской реабилитацией,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 – число детей с ограниченными возможностями, охваченных медицинской реабилитацией;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– общая численность детей с ограниченными возможностями.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раннего возраста (до 3 лет), охваченных скринингом психофизического развития,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Соотношение численности детей в возрасте до 3 лет, охваченных скринингом психофизического развития, к общей численности детей в возрасте до 3 лет.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6"/>
          <w:p>
            <w:pPr>
              <w:spacing w:after="20"/>
              <w:ind w:left="20"/>
              <w:jc w:val="both"/>
            </w:pPr>
          </w:p>
          <w:bookmarkEnd w:id="11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36700" cy="58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1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– доля детей раннего возраста (до 3 лет), охваченных скринингом психофизического развития;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572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численность детей раннего возраста (до 3 лет), охваченных скринингом психофизического развития;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572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среднегодовая численность населения в возрасте 0-2 лет.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</w:tr>
    </w:tbl>
    <w:bookmarkStart w:name="z22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"Благосостояние страны"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Данные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Характеристика данных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 на душу населения, тысяч тенге.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 на душу населения рассчитывается как соотношение валового регионального продукта в текущих ценах к среднегодовой численности населения соответствующего региона.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0"/>
          <w:p>
            <w:pPr>
              <w:spacing w:after="20"/>
              <w:ind w:left="20"/>
              <w:jc w:val="both"/>
            </w:pPr>
          </w:p>
          <w:bookmarkEnd w:id="12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24700" cy="800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ВРПна душу населения – валовой региональный продукт на душу населения;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ВРП  – валовой региональный продукт;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населениясредняя – средняя численность населения соответствующего региона за расчетный период.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РК (информация размещена на официальном сайте Бюро национальной статистики "stat.gov.kz", в разделе: "Главная – Официальная статистика – По отраслям – Статистика национальных счетов").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безработицы,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информации по показателям, характеризующим рынок труда, осуществляется путем проведения выборочного обследования населения с использованием статистической формы общегосударственного статистического наблюдения "Анкета выборочного обследования занятости населения" (индекс Т-001, периодичность месячная).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населения осуществляется методом ведения интервью путем непосредственного посещения интервьюерами домашних хозяйств.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Официальная статистическая информация по уровню безработицы формируется по следующим группам: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типу местности проживания;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регионам;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полу;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возрастным группам;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уровню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безработицы рассчитывается как доля численности безработных в численности рабочей силы, измеренная в процентах.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АСПиР РК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мелких твердых частиц в воздухе PM 2,5 (качество воздуха),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Воздействие твердых частиц, измеряемое как концентрация PM2,5 (твердые частицы диаметром 2,5 микрон, которые проходят через воздухозаборник с разделением по фракциям при 50 % эффективности поглощения) в приземном слое атмосферы.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22"/>
          <w:p>
            <w:pPr>
              <w:spacing w:after="20"/>
              <w:ind w:left="20"/>
              <w:jc w:val="both"/>
            </w:pPr>
          </w:p>
          <w:bookmarkEnd w:id="12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272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 ср.i - средняя концентрация i-того вещества;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ПДКi – среднесуточная предельно допустимая концентрация i-того вещества;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Сi – коэффициент, зависящий от класса опасности i-того вещества, принимаемый равным 1,7; 1,3; 0,1 и 0,9 соответственно для 1, 2, 3 и 4 класса опасности загрязняющей примеси.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"Казгидромет" МЭГПР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качества водных ресурсов,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Основными критериями качества вод по гидрохимическим показателям являются значения ПДК загрязняющих веществ для водоемов рыбохозяйственного, хозяйственно-питьевого и коммунально-бытового водопользования. Уровень загрязнения поверхностных вод суши оценивается по величине комплексного индекса загрязнения вод (ИЗВ6), рассчитывающегося для шести показателей, включая растворенный кислород и БПК5.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24"/>
          <w:p>
            <w:pPr>
              <w:spacing w:after="20"/>
              <w:ind w:left="20"/>
              <w:jc w:val="both"/>
            </w:pPr>
          </w:p>
          <w:bookmarkEnd w:id="12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621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 ср.i – средняя концентрация i-того вещества;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ПДКi – среднесуточная предельно допустимая концентрация i-того вещества;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строго лимитируемое количество показателей-ингредиентов (кроме пестицидов), используемых для расчета, имеющих наибольшие значения, независимо от того, превышают они ПДК или нет.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качества вод по величине ИЗВ определяется: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менее или равно 0,3 – чистая;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более 0,3-1,0 – относительно чистая;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более 1,0-2,5 – умеренно загрязненная;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более 2,5-4,0 – загрязненная;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более 4,0-6,0 – грязная;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более 6,0-10,0 – очень грязная;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более 10,0 – чрезвычайно грязная.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"Казгидромет" МЭГПР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дорог районного/областного значения с твердым покрытием,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протяженности автомобильных дорог с твердым покрытием к общей протяженности автомобильных дорог.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6"/>
          <w:p>
            <w:pPr>
              <w:spacing w:after="20"/>
              <w:ind w:left="20"/>
              <w:jc w:val="both"/>
            </w:pPr>
          </w:p>
          <w:bookmarkEnd w:id="12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автомобильных дорог c твердым покрытием;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Rhc– протяженность автомобильных дорог с твердым покрытием;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– общая протяженность автомобильных дорог.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мест для дворовых/уличных игр, в том числе спортивных сооружений,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численности опрошенных детей в возрасте 10-18 лет и родителей, которые отметили, что у них во дворе имеются дворовые площадки и спортивные сооружения, к общему числу опрошенных детей в возрасте 10-18 лет и родителей.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28"/>
          <w:p>
            <w:pPr>
              <w:spacing w:after="20"/>
              <w:ind w:left="20"/>
              <w:jc w:val="both"/>
            </w:pPr>
          </w:p>
          <w:bookmarkEnd w:id="12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5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 в возрасте 10-18 лет и родителей, которые отметили, что у них во дворе имеются дворовые площадки и спортивные сооружения;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– количество детей в возрасте 10-18 лет и родителей, которые отметили, что у них во дворе имеются дворовые площадки и спортивные сооружения;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– общее количество опрашиваемых детей в возрасте 10-18 лет и родителей.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детей в возрасте 10-18 лет и их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дневных государственных общеобразовательных организаций среднего образования, подведомственных МИО, обеспеченных видеонаблюдением, соответствующим принятым стандартам и техническим требованиям уполномоченного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дневных государственных общеобразовательных организаций среднего образования, подведомственных МИО, обеспеченных видеонаблюдением, соответствующим принятым стандартам и техническим требованиям уполномоченного органа, к общему числу дневных государственных общеобразовательных организаций среднего образования, подведомственных МИО.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30"/>
          <w:p>
            <w:pPr>
              <w:spacing w:after="20"/>
              <w:ind w:left="20"/>
              <w:jc w:val="both"/>
            </w:pPr>
          </w:p>
          <w:bookmarkEnd w:id="13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367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6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дневных государственных общеобразовательных организаций среднего образования, подведомственных МИО, обеспеченных видеонаблюдением, соответствующим принятым стандартам и техническим требованиям уполномоченного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572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дневные государственные общеобразовательные организации среднего образования, подведомственные МИО, обеспеченные видеонаблюдением, соответствующим принятым стандартам и техническим требованиям уполномоченного органа;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– общее число дневных государственных общеобразовательных организаций среднего образования, подведомственных МИО.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РК; МОН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общей площади всего жилищного фонда, оборудованной центральной канализацией,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объема жилищного фонда, оборудованного центральной канализацией, к общему объему жилищного фонда.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32"/>
          <w:p>
            <w:pPr>
              <w:spacing w:after="20"/>
              <w:ind w:left="20"/>
              <w:jc w:val="both"/>
            </w:pPr>
          </w:p>
          <w:bookmarkEnd w:id="13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478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общей площади всего жилищного фонда, оборудованной центральной канализацией;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Hhg– объем жилищного фонда, оборудованного центральной канализацией;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 – общий объем жилищного фонда.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проб питьевой воды, не соответствующей установленным нормам качества, %.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определяется как доля проб, не отвечающих нормам качества питьевой воды, в общем количестве проб питьевой воды, полученной из различных видов источников (прошедших водоподготовку, открытых водозаборов, скважин, колодцев и аналогичных). Измеряется в процентах. Показатель рассчитывается на основе имеющихся данных о соответствии питьевой воды параметрам, непосредственно связанным со здоровьем человека.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34"/>
          <w:p>
            <w:pPr>
              <w:spacing w:after="20"/>
              <w:ind w:left="20"/>
              <w:jc w:val="both"/>
            </w:pPr>
          </w:p>
          <w:bookmarkEnd w:id="13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64300" cy="850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 – время (год);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– число несоответствующих норм проб в данной территориальной единице.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АСПиР РК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аварийных общеобразовательных школ от общего количества школ,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Соотношение количества общеобразовательных школ, находящихся в аварийном состоянии, к общему количеству общеобразовательных школ.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35"/>
          <w:p>
            <w:pPr>
              <w:spacing w:after="20"/>
              <w:ind w:left="20"/>
              <w:jc w:val="both"/>
            </w:pPr>
          </w:p>
          <w:bookmarkEnd w:id="13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573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аварийных общеобразовательных школ от общего количества общеобразовательных школ;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 – количество общеобразовательных школ, находящихся в аварийном состоянии;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общее количество общеобразовательных школ.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в возрасте 10-18 лет, проживающих менее чем в 15 минутах ходьбы от автобусной остановки,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численности опрошенных детей в возрасте 10-18 лет, которые отметили, что проживают менее чем в 15 минутах ходьбы от автобусной остановки, к общему числу опрошенных детей в возрасте 10-18 лет.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37"/>
          <w:p>
            <w:pPr>
              <w:spacing w:after="20"/>
              <w:ind w:left="20"/>
              <w:jc w:val="both"/>
            </w:pPr>
          </w:p>
          <w:bookmarkEnd w:id="13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7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доля детей в возрасте 10-18 лет, проживающих менее чем в 15 минутах ходьбы от автобусной остановки;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76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количество детей в возрасте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10-18 лет, которые отметили, что проживают менее чем в 15 минутах ходьбы от автобусной остановки;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общее количество опрашиваемых детей в возрасте 10-18 лет.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опроса (опрос детей в возрасте 10-18 лет с разрешения родителей)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опроса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преступлений в отношении детей на 100000 детей, 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преступности – число зарегистрированных преступлений в расчете на определенное число (как правило, 100000) детского населения.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39"/>
          <w:p>
            <w:pPr>
              <w:spacing w:after="20"/>
              <w:ind w:left="20"/>
              <w:jc w:val="both"/>
            </w:pPr>
          </w:p>
          <w:bookmarkEnd w:id="13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0" cy="647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8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– число преступлений в отношении детей на 100000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– число преступлений в отношении детей (за год);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12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среднегодовая численность населения в возрасте 0-18 лет.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 против половой неприкосновенности несовершеннолетних на 100000 детского населения, 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преступности против половой неприкосновенности несовершеннолетних – число зарегистрированных преступлений против половой неприкосновенности несовершеннолетних в расчете на определенное число (как правило, 100000) детского населения.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41"/>
          <w:p>
            <w:pPr>
              <w:spacing w:after="20"/>
              <w:ind w:left="20"/>
              <w:jc w:val="both"/>
            </w:pPr>
          </w:p>
          <w:bookmarkEnd w:id="14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17700" cy="660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8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– число преступлений против половой неприкосновенности несовершеннолетних на 100000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– число преступлений против половой неприкосновенности несовершеннолетних (за год);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P0-18 – среднегодовая численность населения в возрасте 0-18 лет.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уголовных правонарушений, совершенных несовершеннолетними или при их соучастии, на 100000 детей в возрасте 14-17 лет, 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преступности – число зарегистрированных преступлений в расчете на определенное число населения данного района, области, республики. Для определения коэффициента распространенности преступлений среди несовершеннолетних в знаменатель формулы включается численность лиц в возрасте 14-17 лет включительно.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43"/>
          <w:p>
            <w:pPr>
              <w:spacing w:after="20"/>
              <w:ind w:left="20"/>
              <w:jc w:val="both"/>
            </w:pPr>
          </w:p>
          <w:bookmarkEnd w:id="14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70100" cy="647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– число уголовных правонарушений, совершенных несовершеннолетними или при их соучастии, на 100000 детей в возрасте 14-17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– число уголовных правонарушений, совершенных несовершеннолетними или при их соучастии (за год);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среднегодовая численность населения в возрасте 14-17 лет.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 РК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Итоговое значение индекса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Нормализация данных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данных будет получен путем нормализации исходных значений анализируемых данных. После нормализации вес данных будет в диапазоне от 0 до 100. Самый минимальный вес – 0, максимальный – 100.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Нормализация опросных данных обрабатывается и результаты определяют значение опросных данных (по регионам, районам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в анкете задан один вопрос, то его результат (в процентах) используется напрямую.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в анкете два или более вопроса, тогда полученные результаты по каждому вопросу суммируются и выводится среднее значение.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Формулы нормализации используются как для статистических данных, так и для опросных.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48"/>
          <w:p>
            <w:pPr>
              <w:spacing w:after="20"/>
              <w:ind w:left="20"/>
              <w:jc w:val="both"/>
            </w:pPr>
          </w:p>
          <w:bookmarkEnd w:id="14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432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9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– нормализованное значение;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 – исходное (преобразуемое) значение;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min(x) – минимальное значение;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max x – максимальное значение.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данные измеряют отрицательное значение благополучия (например, младенческая смертность), тогда используется следующая формула: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369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компонентов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рассчитываются путем суммирования входящих в них нормализованных данных.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Максимально возможный вес каждого компонента равен количеству входящих в них данных.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52"/>
          <w:p>
            <w:pPr>
              <w:spacing w:after="20"/>
              <w:ind w:left="20"/>
              <w:jc w:val="both"/>
            </w:pPr>
          </w:p>
          <w:bookmarkEnd w:id="15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035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30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– вес компонента;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вес показателя, который входит в рассчитываемый компонент.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 направления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(1-вариант)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весов и индексов отдельных направлений производится путем определения арифметического среднего весов входящих в них компонентов. Максимально возможный вес соответствует общему количеству всех данных, входящих в направление.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54"/>
          <w:p>
            <w:pPr>
              <w:spacing w:after="20"/>
              <w:ind w:left="20"/>
              <w:jc w:val="both"/>
            </w:pPr>
          </w:p>
          <w:bookmarkEnd w:id="15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22500" cy="58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31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 – вес или индекс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– вес компонента, который входит в рассчитываемое направление;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максимально возможный вес всех компонентов направления.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 направления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(2-вариант)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и соответственно индексы направлений также можно рассчитать без учета компонентов, напрямую, путем определения арифметического среднего всех данных направления.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56"/>
          <w:p>
            <w:pPr>
              <w:spacing w:after="20"/>
              <w:ind w:left="20"/>
              <w:jc w:val="both"/>
            </w:pPr>
          </w:p>
          <w:bookmarkEnd w:id="15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71700" cy="533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31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 – вес или индекс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– вес показателя, который входит в рассчитываемое направление;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общее количество данных направления.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итогового индекса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расчете итогового индекса также используется среднее арифметическое взвешенное значение.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58"/>
          <w:p>
            <w:pPr>
              <w:spacing w:after="20"/>
              <w:ind w:left="20"/>
              <w:jc w:val="both"/>
            </w:pPr>
          </w:p>
          <w:bookmarkEnd w:id="15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892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31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CWI – итоговый индекс;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– вес каждого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общее количество направлений.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ВРП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"Казгидромет" МЭГПР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"Казгидромет"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АСПиР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Единое национальное тестирование</w:t>
            </w:r>
          </w:p>
        </w:tc>
      </w:tr>
    </w:tbl>
    <w:bookmarkStart w:name="z32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bookmarkEnd w:id="1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