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93a2" w14:textId="95993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Республиканской терминологической комиссии при Правительстве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марта 2022 года № 54-р. Утратило силу постановлением Правительства Республики Казахстан от 29 апреля 2022 года № 268.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совершенствования сферы терминологии казахского языка: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Республиканскую терминологическую комиссию при Правительстве Республики Казахстан (далее – Комиссия)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Министерство образования и науки Республики Казахстан.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 № 54-р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Республиканской терминологической комиссии при Правительстве Республики Казахстан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образования и науки Республики Казахстан, председатель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образования и науки Республики Казахстан, заместитель председателя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языковой политики Министерства образования и науки Республики Казахстан, секретарь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языковой политики Министерства образования и науки 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республиканского государственного предприятия на праве хозяйственного ведения "Институт языкознания имени А. Байтурсынова" (по согласованию)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генеральный директор некоммерческого акционерного общества "Национальный научно-практический центр "Тіл - Қазына" имени Шайсултана Шаяхметова (по согласованию)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Абдрахманов Сауытбек Абдрахманұлы – доктор филологических наук (по согласованию)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Айымбетов Мәди Айтбенбетұлы – журналист, писатель (по согласованию)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Алдаш Айманкүл – доктор филологических наук (по согласованию)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Ахметов Мухамбедия – кандидат медицинских наук (по согласованию)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Әлісжан Сарқыт Қалымұлы – доктор филологических наук (по согласованию)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Дулатбеков Нурлан Орынбасарович – доктор юридических наук (по согласованию)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Жеңісұлы Есей – писатель, переводчик (по согласованию)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Жонкешов Бауыржан Сейсенбекович – кандидат филологических наук (по согласованию)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Исакова Сабира Сагынбековна – доктор филологических наук (по согласованию)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Кангалакова Дана Муратбековна – доктор философии PhD (по согласованию)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Көмеш Тоқтархан – доктор философии PhD (по согласованию)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Кулманов Сарсенбай Куантаевич – кандидат филологических наук (по согласованию)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Құрманбайұлы Шерубай – доктор филологических наук (по согласованию)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Омашұлы Дәуітәлі – журналист, переводчик (по согласованию)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 № 54-р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Республиканской терминологической комиссии при Правительстве Республики Казахстан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Республиканская терминологическая комиссия при Правительстве Республики Казахстан (далее – Комиссия) является консультативно-совещательным органом, вырабатывающим предложения в области терминологической лексики казахского языка по всем отраслям экономики, науки, техники и культуры.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в своей деятельности руководствуется принципами: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максимального использования запаса слов исконно казахской лексики;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позитивного опыта других тюркских языков в терминотворчестве;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применения заимствованных терминов (термины должны быть изложены в соответствии с закономерностями казахского письма на основе единых правил правописания либо их правописание должно быть идентично или приближено к графической форме языка-оригинала);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координации применения генетически родственных по семантике или форме терминов в отраслевых сферах науки, техники, а также сохранения естественного баланса национальных и заимствованных терминов.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Рабочим органом Комиссии является Комитет языковой политики Министерства образования и науки Республики Казахстан.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Заседания Комиссии проводятся по мере необходимости, но не менее четырех раз в год. 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Комиссии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Основными задачами Комиссии являются: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в области терминологической лексики казахского языка по различным отраслям экономики, науки, техники и культуры;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и утверждение апробированных терминов и номенклатуры;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рекомендаций к изданию утвержденных Комиссией терминов по различным отраслям экономики, науки, техники и культуры в виде бюллетеней и отраслевых терминологических словарей, а также опубликование терминов в средствах массовой информации;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привлечение в случае необходимости для подготовки предложений по совершенствованию терминологии казахского языка специалистов, ученых, а также представителей заинтересованных государственных органов и организаций с целью определения правильности и последовательности практического употребления и применения терминов и номенклатуры;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образование терминологических секций по соответствующим отраслям экономики, науки, техники и культуры.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и порядок деятельности Комиссии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и порядок работы Комиссии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групп, утвержденной постановлением Правительства Республики Казахстан от 16 марта 1999 года № 247. 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