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1ce9" w14:textId="eb91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дежурства в центральных исполнительных органах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марта 2022 года № 55-р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жизнедеятельности населенных пунктов, объектов экономики, производственной и социальной инфраструктуры, безопасности и оперативного реагирования на складывающуюся общественно-политическую обстановку в регионах, координации действий исполнительных органов: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дежурство заместителей Премьер-Министра Республики Казахстан: Скляра Р.В. – 20 марта 2022 года, Султанова Б.Т. – 21 марта 2022 года, Тугжанова Е.Л. – 23 марта 2022 года, Руководителя Канцелярии Премьер-Министра Республики Казахстан Койшыбаева Г.Т. – 22 марта 2022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Первым руководителям министерств сельского хозяйства, здравоохранения, индустрии и инфраструктурного развития, обороны, по чрезвычайным ситуациям, внутренних дел, экологии, геологии и природных ресурсов, энергетики, цифрового развития, инноваций и аэрокосмической промышленности с 20 до 24 марта 2022 года: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организовать круглосуточное дежурство ответственных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связь с местными оперативными штабами по ликвидации чрезвычайных ситуаций, руководителями и диспетчерскими службами региональных организаций, обеспечивающих жизнедеятельность населенных пунктов и промышленных предприятий;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экстренных случаях немедленно докладывать Руководству Правительства Республики Казахстан оперативную обстановку по телефону (7172) 74-56-82, факсу 74-53-70.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оставляю за собой.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