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97de" w14:textId="0049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23 февраля 2021 года №37-р "О создании Офиса по мониторингу реализации национальных проектов"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апреля 2022 года № 85-р. Отменен распоряжением Премьер-Министра Республики Казахстан от 25 апреля 2023 года № 70-р.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распоряжением Премьер-Министра РК от 25.04.2023 </w:t>
      </w:r>
      <w:r>
        <w:rPr>
          <w:rFonts w:ascii="Times New Roman"/>
          <w:b w:val="false"/>
          <w:i w:val="false"/>
          <w:color w:val="ff0000"/>
          <w:sz w:val="28"/>
        </w:rPr>
        <w:t>№ 70-р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23 февраля 2021 года № 37-р "О создании Офиса по мониторингу реализации национальных проектов"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Назначить Уразова Алибека Шерметовича руководителем Офиса".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