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f72f" w14:textId="f02f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комиссии по изъятию земель, не используемых и выданных с нарушением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апреля 2022 года № 90-р.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поручения Президента Республики Казахстан от 28 марта 2022 года о создании рабочей комиссии по изъятию земель, не используемых и выданных с нарушением законодательства Республики Казахстан: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комиссию по изъятию земель, не используемых и выданных с нарушением законодательства Республики Казахстан (далее – рабочая комиссия),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комиссии выработать предложения по выявлению и изъятию земель, не используемых и выданных с нарушением законодательства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Рабочей комиссии информировать о проделанной работе Администрацию Президента Республики Казахстан ежеквартально до 2025 года.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Заместителя Премьер-Министра Республики Казахстан, курирующего вопросы земельных отношений.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распоряжения Премьер-Министра РК от 02.03.2023 </w:t>
      </w:r>
      <w:r>
        <w:rPr>
          <w:rFonts w:ascii="Times New Roman"/>
          <w:b w:val="false"/>
          <w:i w:val="false"/>
          <w:color w:val="000000"/>
          <w:sz w:val="28"/>
        </w:rPr>
        <w:t>№ 39-р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 90-р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рабочей комиссии по изъятию земель, не используемых и выданных с нарушением законодательства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изменением, внесенным распоряжением Премьер-Министра РК от 02.03.2023 </w:t>
      </w:r>
      <w:r>
        <w:rPr>
          <w:rFonts w:ascii="Times New Roman"/>
          <w:b w:val="false"/>
          <w:i w:val="false"/>
          <w:color w:val="ff0000"/>
          <w:sz w:val="28"/>
        </w:rPr>
        <w:t>№ 39-р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курирующий вопросы земельных отношений, руководитель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Казахстан, заместитель руководителя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управлению земельными ресурсами Министерства сельского хозяйства Республики Казахстан, секретарь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национальной экономики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цифрового развития, инноваций и аэрокосмической промышленности Республики Казахстан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противодействию коррупции (Антикоррупционная служба) (по согласованию)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Службы по защите общественных интересов – начальник Управления надзора за законностью в сфере экономики Генеральной прокуратуры Республики Казахстан (по согласованию)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начальника Департамента экономической безопасности Комитета национальной безопасности Республики Казахстан (по согласованию)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акимов областей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