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78e0" w14:textId="8d87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Офиса цифрового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2022 года № 94-р.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цифровой трансформации и перехода к "Data-driven government":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Офис цифрового правительства (далее – Офис).</w:t>
      </w:r>
    </w:p>
    <w:bookmarkEnd w:id="1"/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Создать на базе уполномоченного органа по проектному управлению Национальный проектный офис в структуре Офиса цифрового правительства.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Распоряжение дополнено пунктом 1-1 в соответствии с распоряжением Премьер-Министра РК от 25.04.2023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Офисе.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 № 94-р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Офисе цифрового правительства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Офисе цифрового правительства (далее – Положение) определяет задачи, функциональную деятельность и организационную структуру Офиса цифрового правительства (далее – Офис).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организационными структурами Офиса являются Центр цифровой трансформации, Единый ситуационный центр республиканского государственного предприятия на праве хозяйственного ведения "Центра поддержки цифрового правительства" Министерства цифрового развития, инноваций и аэрокосмической промышленности Республики Казахстана и Национальный проектный офис.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распоряжения Премьер-Министра РК от 25.04.2023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Экспертно-аналитическое и организационно-методологическое сопровождение, выполнение задач и функций Офиса осуществляется РГП на ПХВ "Центр поддержки цифрового правительства" Министерства цифрового развития, инноваций и аэрокосмической промышленности Республики Казахстан (далее – ЦПЦП).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2-1 в соответствии с распоряжением Премьер-Министра РК от 25.04.2023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Национальный проектный офис является матричной структурой, в состав которого входят: 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политики проектного управления Министерства цифрового развития, инноваций и аэрокосмической промышленности Республики Казахстан; 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Президентский проектный офис (Delivery Unit);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мониторинга и управления проектами ЦПЦП;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развития проектного менеджмента в государственном управлении Академии государственного управления при Президенте Республики Казахстан;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проектные офисы государственных органов.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проектный офис может привлекать иные структурные подразделения государственных органов и организаций, участвующих в реализации национальных проектов и иных документов Системы государственного планирования, международных и национальных высококвалифицированных экспертов в сфере управления проектами, инвестиций и финансов.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2-2 в соответствии с распоряжением Премьер-Министра РК от 25.04.2023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Регламент деятельности Национального проектного офиса утверждается руководителем Офиса.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2-3 в соответствии с распоряжением Премьер-Министра РК от 25.04.2023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2-4. В целях обеспечения деятельности Национального проектного офиса и оперативного решения проблемных вопросов его деятельности решением руководителя Офиса создается Управляющий совет Национального проектного офиса с включением в него представителей заинтересованных центральных государственных органов.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2-4 в соответствии с распоряжением Премьер-Министра РК от 25.04.2023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Офис осуществляет свою деятельность в соответствии с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"/>
    <w:bookmarkStart w:name="z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Офиса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Офиса являются: 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комплексных предложений по выявлению и (или) разрешению инцидентов в государственном управлении, социально-экономической и других сферах деятельности.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инцидентом понимается внештатная ситуация, вызвавшая или которая может вызвать нарушение стабильного функционирования государственных органов и организаций, устойчивого развития социально-экономической и других сфер жизнедеятельности и требующая своевременного вмешательства и оперативного разрешения;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реинжинирингу бизнес-процессов государственных органов для достижения максимальной эффективности государственного управления и цифрового обеспечения государственных услуг путем создания человекоцентричных сервисов;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и методологическое сопровождение проектной деятельности государственных органов и организаций, обеспечение оперативного мониторинга исполнения документов Системы государственного планирования, а также приоритетных реформ и стратегических инвестиционных проектов, выработка предложений по своевременной корректировке отклонений от заданных показателей документов Системы государственного планирования, адаптация и комплексное внедрение проектного управления в деятельность государственных органов и организаций;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управленческих решений актуальными и достоверными данными, а также организация межведомственной работы по выработке аналитических кейсов в режиме реального времени с применением алгоритмов аналитики больших данных.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распоряжением Премьер-Министра РК от 25.04.2023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Функции Офиса: </w:t>
      </w:r>
    </w:p>
    <w:bookmarkEnd w:id="26"/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государственных органов и организаций, субъектов квазигосударственного сектора и иных организаций по вопросам, отнесенным к компетенции Офиса;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информационной и экспертно-аналитической поддержки по вопросам, отнесенным к компетенции Офиса;</w:t>
      </w:r>
    </w:p>
    <w:bookmarkEnd w:id="28"/>
    <w:bookmarkStart w:name="z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Правительство Республики Казахстан предложений по вопросам, требующим решения Президента Республики Казахстан или Правительства Республики Казахстан;</w:t>
      </w:r>
    </w:p>
    <w:bookmarkEnd w:id="29"/>
    <w:bookmarkStart w:name="z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государственным органам и организациям, субъектам квазигосударственного сектора рекомендаций по вопросам, отнесенным к компетенции Офиса.</w:t>
      </w:r>
    </w:p>
    <w:bookmarkEnd w:id="30"/>
    <w:bookmarkStart w:name="z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Стратегическое управление и общее руководство деятельностью Офиса осуществляет Премьер-Министр Республики Казахстан, включая:</w:t>
      </w:r>
    </w:p>
    <w:bookmarkEnd w:id="31"/>
    <w:bookmarkStart w:name="z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приоритетных направлений деятельности Офиса;</w:t>
      </w:r>
    </w:p>
    <w:bookmarkEnd w:id="32"/>
    <w:bookmarkStart w:name="z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заслушивание отчета руководителя Офиса о ходе исполнения решений Офиса;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дачу поручений Офису по вопросам, входящим в его компетенцию.</w:t>
      </w:r>
    </w:p>
    <w:bookmarkEnd w:id="34"/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Руководителем Офиса является Министр цифрового развития, инноваций и аэрокосмической промышленности Республики Казахстан.</w:t>
      </w:r>
    </w:p>
    <w:bookmarkEnd w:id="35"/>
    <w:bookmarkStart w:name="z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Офиса:</w:t>
      </w:r>
    </w:p>
    <w:bookmarkEnd w:id="36"/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Офиса;</w:t>
      </w:r>
    </w:p>
    <w:bookmarkEnd w:id="37"/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к работе Офиса представителей государственных органов и организаций, субъектов квазигосударственного сектора;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задачи и функциональные обязанности направленных в Офис работников, а также при необходимости вносит руководителям государственных органов и организаций, субъектов квазигосударственного сектора предложения по замене работников;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на имя руководителей государственных органов и организаций, субъектов квазигосударственного сектора предложения о поощрении или наказании работников, направленных в Офис;</w:t>
      </w:r>
    </w:p>
    <w:bookmarkEnd w:id="40"/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Премьер-Министра Республики Казахстан не реже одного раза в полугодие о работе Офиса;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целях осуществления задач и функций Офиса формирует рабочие группы Офиса, состоящие из числа работников государственных органов и организаций, субъектов квазигосударственного сектора, иных организаций и лиц.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Рабочим органом Офиса является Министерство цифрового развития, инноваций и аэрокосмической промышленности Республики Казахстан.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работы и взаимодействия участников Офиса в процессе осуществления его задач и функций утверждается руководителем Офиса.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