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00da" w14:textId="c6d0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23 апреля 2015 года № 33-р "Об утверждении состава и Положения Управляющего комитета автономного кластерного фонда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2022 года № 105-р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апреля 2015 года № 33-р "Об утверждении состава и Положения Управляющего комитета автономного кластерного фонда "Парк инновационных технологий"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Управляющем комитете автономного кластерного фонда "Парк инновационных технологий", утвержденном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исключительной компетенции Управляющего комитета относятся: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дополнений в устав Фонда;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годовых и среднесрочных бюджетов Фонда;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правил закупок Фондом товаров, работ, услуг;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аудиторской организации, осуществляющей внешний аудит Фонда;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полномочия в соответствии с Законом и уставом Фонда.";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состав Управляющего комитета входят представители учредителя, педагоги и научные работники, представители общественных объединений, а также иные лица.".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