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ca3c" w14:textId="c3bc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мая 2022 года "О внесении изменений и дополнений в некоторые законодательные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июля 2022 года № 113-р.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мая 2022 года "О внесении изменений и дополнений в некоторые законодательные акты Республики Казахстан по вопросам защиты прав ребенка, образования, информации и информатизации" (далее – перечень).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акты согласно перечню;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30 числа, размещать на своих интернет-ресурсах информацию о разработке и принятии правовых актов согласно перечню.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анализировать, обобщать и не позднее 5 числа месяца размещать на интернет-ресурсе сводную информацию по реализации указанного Закона.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2022 года № 113-р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Закона Республики Казахстан от 3 мая 2022 года "О внесении изменений и дополнений в некоторые законодательные акты Республики Казахстан по вопросам защиты прав ребенка, образования, информации и информатизации"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 ный орган, ответст 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 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правовых актов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1111 "Вопросы Министерства образования и науки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января 2008 года № 58 "Об утверждении Правил присуждения образовательного гранта для оплаты высшего или послевузовского образования с присуждением степени "бакалавр" или "магистр"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 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 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ноября 2015 года № 934 "Об определении лицензиаров в сфере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 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 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минимальных требований к объектам информатизации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ведения реестров образовательных программ, реализуемых организациями технического и профессионального, послесреднего, высшего и (или) послевузовского образования, а также оснований включения в реестры образовательных программ и исключения из них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вице-министры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выбора учебников и учебно-методических комплексов педагогами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образования, и критериев их отбора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перечня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их размеров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утратившими силу некоторых приказов Министра образования и науки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деятельности психологической службы в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профилактики травли (буллинга)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норм профессиональной этики поведения социальных работников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взаимодействия государственных органов по вопросам соблюдения в сетях телекоммуникаций требований законодательства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создания экспертной группы, а также рассмотрения заявления по фактам кибербуллинга в отношении ребенка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реестра законных представителей иностранных онлайн - 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возобновления доступа к интернет-ресурсу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учебных программ цикла или модуля общеобразовательных дисциплин для организаций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ноября 2007 года № 583 "Об утверждении Правил организации и осуществления учебно-методической и научно-методической работы"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МНВО, МП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вице-министры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16 января 2015 года № 14 "Об утверждении Положения о патронатном воспитании"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20 марта 2015 года № 137 "Об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26 марта 2015 года № 165 "Об утверждении стандартов оказания специальных социальных услуг в области социальной защиты населения"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17 июня 2015 года № 391 "Об утверждении квалификационных требований, предъявляемых к образовательной деятельности, и перечня документов, подтверждающих соответствие им"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21 августа 2015 года № 538 "Об утверждении квалификационных требований к социальным работникам и правил их аттестации"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21 января 2016 года № 50 "Об утверждении Правил организации дуального обучения"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25 января 2016 года № 60 "Об утверждении Правил взаимодействия государственных органов по вопросам соблюдения требований законодательства Республики Казахстан в сетях телекоммуникаций"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января 2016 года № 95 "Правила организации и проведения курсов повышения квалификации педагогов, а также посткурсового сопровождения деятельности педагога"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28 января 2016 года № 91 "Об утверждении правил обеспечения учебниками и учебно-методическими комплексами обучающихся и воспитанников государственных организаций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января 2016 года № 107 "Об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7 октября 2016 года № 597 "Об утверждении Положения о приемной семье"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29 августа 2018 года № 379 "Об утверждении Правил деятельности организаций, оказывающих специальные социальные услуги"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 октября 2018 года № 530 "Об утверждении Перечня направлений подготовки кадров с высшим образованием, обучение по которым в форме экстерната не допускается"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31 октября 2018 года № 600 "Об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 и видов"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апреля 2020 года № 158 "Об утверждении Правил оказания государственных услуг в сфере семьи и детей"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4 мая 2020 года № 175 "Об утверждении Правил разработки, согласования и утверждения образовательных программ курсов повышения квалификации педагогов"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мая 2020 года № 216 "Об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17 августа 2020 года № 351 "Об утверждении Правил оказания государственной услуги "Выдача лицензии на занятие образовательной деятельностью"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курирующий вице-министр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признании утратившими силу постановлений акиматов областей, городов республиканского значения, столицы "Об утверждении Правил деятельности психологической службы в организациях 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 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акимов областей, городов республика некого значения, столицы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МИОР – Министерство информации и общественного развития Республики Казахстан;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 – местные исполнительные органы;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– Министерство просвещения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