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a0eb" w14:textId="555a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июля 2022 года "О внесении изменений и дополнений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заказа, государственного заказа на реализацию стратегического партнерства, грантов и премий для неправительственных организаций, лекарственного и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2022 года № 126-р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2022 года "О внесении изменений и дополнений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заказа, государственного заказа на реализацию стратегического партнерства, грантов и премий для неправительственных организаций, лекарственного и социального обеспечения"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своих интернет-ресурсах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интернет-ресурсе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 126-р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4 июля 2022 года "О внесении изменений и дополнений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заказа, государственного заказа на реализацию стратегического партнерства, грантов и премий для неправительственных организаций, лекарственного и социального обеспечения"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апреля 2007 года № 266 "Об утверждении Правил присуждения государственной стипендии Первого Президента Республики Казахстан – Елбасы в области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государственного заказа на реализацию стратегического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присуждения почетного звания в сфере благотворительности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ведению реестра учета волонтерской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предоставления, мониторинга и оценки эффективности государственных грантов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методических рекомендаций по поддержке волонтерской деятельности и порядку привлечения волонтерских организаций и волонтеров к участию в реализации волонтерских программ (проектов) и проведению волонтерских акций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22 декабря 2015 года № 403 "Об утверждении формы отчета оператора в сфере грантового финансирования неправительственных организаций о результатах его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общественного развития Республики Казахстан от 15 августа 2018 года № 18 "Об утверждении Правил формирования, мониторинга реализации и оценки результатов государственного социального заказа"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общественного развития Республики Казахстан от 15 августа 2018 года № 19 "Об утверждении Стандарта государственного социального заказа"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делам религий и гражданского общества Республики Казахстан от 25 мая 2018 года № 52 "Об утверждении Правил присуждения премий для неправительственных организаций"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осуществления государственной регистрации стратегически важных лекарственных изделий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стратегически важных лекарственных средств и медицинских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культуры и спорта Республики Казахстан от 8 декабря 2021 года № 379 "О создании Совета Министерства культуры и спорта Республики Казахстан по взаимодействию и сотрудничеству с неправительственными организациями в сфере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национальной экономики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июня 2016 года № 516 "О некоторых вопросах содействия занятости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МТЗСН – Министерство труда и социальной защиты населения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–Министерство культуры и спорта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