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006b" w14:textId="c1d0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2022 года № 127-р.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127-р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 (далее – Комиссия) является консультативно-совещательным органом при Правительстве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Конституцией и законами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промышленности и строительства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Комиссии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в сфере экспортного контроля продукции, технологий, услуг военного и двойного назначения и оборонно-промышленного комплекса является выработка предложений рекомендательного характера по: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области экспортного контроля;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государственной политики в сфере лицензирования отдельных видов деятельности;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действий государственных органов Республики Казахстан по системе экспортного контроля и подготовке рекомендаций участникам внешнеэкономической деятельности к порядку экспорта, реэкспорта, импорта, реимпорта, транзита и (или) переработки продукции вне территории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повышению эффективности экспортного контроля;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реализации государственной политики оборонной промышленности;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координации действий государственных органов Республики Казахстан по выработке системных мер, направленных на развитие оборонно-промышленного комплекса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реализации военно-технической политики и развитию оборонно-промышленного комплекса;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формированию и реализации государственного оборонного заказа;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развитию военно-технического и военно-экономического сотрудничества с иностранными государствами.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координации мобилизационной подготовки и мобилизации;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формированию и развитию государственного материального резерва;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организации и ведению мероприятий гражданской обороны;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транспортному обеспечению обороны;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территориальной обороны.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распоряжением Премьер-Министра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утвержденных постановлением Правительства Республики Казахстан от 16 марта 1999 года № 247.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127-р</w:t>
            </w:r>
          </w:p>
        </w:tc>
      </w:tr>
    </w:tbl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распоряжения Премьер-Министра РК от 20.03.2023 </w:t>
      </w:r>
      <w:r>
        <w:rPr>
          <w:rFonts w:ascii="Times New Roman"/>
          <w:b w:val="false"/>
          <w:i w:val="false"/>
          <w:color w:val="ff0000"/>
          <w:sz w:val="28"/>
        </w:rPr>
        <w:t>№ 48-р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распоряжением Премьер-Министра РК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Казахстан,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Казахстан;</w:t>
      </w:r>
    </w:p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Казахстан;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Службы государственной охраны Республики Казахстан (по согласованию);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индустриального развития Министерства промышленности и строительства Республики Казахстан;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государственных доходов Министерства финансов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