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ac8a" w14:textId="975a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24 февраля 2017 года № 24-р "Об образовании Координационного совета по вопросам экономической интеграции"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сентября 2022 года № 147-р.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24 февраля 2017 года № 24-р "Об образовании Координационного совета по вопросам экономической интеграции"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Координационного совета по вопросам экономической интеграции,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Председателя Комитета национальной безопасности Республики Казахстан (по согласованию);" дополнить строками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делам государственной службы (по согласованию);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защите и развитию конкуренции Республики Казахстан (по согласованию);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 (по согласованию);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 (по согласованию);";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образования и науки Республики Казахстан;" исключить;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экологии, геологии и природных ресурсов Республики Казахстан;" дополнить строками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по чрезвычайным ситуациям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просвещения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Казахстан;";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Координационном совете по вопросам экономической интеграции, утвержденном указанным распоряжением: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Совет осуществляет свою деятельность во взаимодействии с государственными органами, организациями Республики Казахстан, субъектами научной и (или) научно-технической деятельности, субъектами частного предпринимательства и их объединениями по вопросам функционирования Евразийского экономического союза (далее – ЕАЭС).";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7, 8 и 9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Задачей Совета является выработка предложений по: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формированию единой позиции по вопросам подготовки к заседаниям Евразийской экономической комиссии, Евразийского межправительственного совета, Высшего Евразийского экономического совета;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единой позиции в решении проблемных вопросов, связанных с функционированием ЕАЭС;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координации государственных органов, организаций Республики Казахстан, субъектов научной и (или) научно-технической деятельности, субъектов частного предпринимательства и их объединений в решении вопросов, связанных с функционированием ЕАЭС;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совершенствованию законодательства Республики Казахстан, связанного с принятием международных договоров и актов, составляющих право ЕАЭС;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развитию экономики, расширению производства, стимулированию повышения эффективности управления и научно-технического прогресса, обеспечению оптимального распределения ресурсов на товарных рынках в условиях членства Республики Казахстан в ЕАЭС;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введению ответных мер на внутреннем рынке ЕАЭС.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и порядок работы Совета осуществляются в соответствии с постановлением Правительства Республики Казахстан от 16 марта 1999 года № 247 "Об утверждении Правил образования, деятельности и упразднения консультативно-совещательных органов при Правительстве Республики Казахстан".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Вынесение государственными органами инициативных предложений на заседание Совета, касающихся их дальнейшего рассмотрения на заседаниях Евразийской экономической комиссии, осуществляется в соответствии с Правилами 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комиссией, утвержденными постановлением Правительства Республики Казахстан от 4 октября 2021 года № 703.". 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