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2e9e" w14:textId="3cf2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заседания Совета глав правительств Содружества Независимых Государств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2022 года № 168-р.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подготовки и проведения заседания Совета глав правительств Содружества Независимых Государств (далее – СГП СНГ) с 27 по 29 октября 2022 года в городе Астане: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заседания СГП СНГ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в установленном порядке принять организационные меры по обслуживанию на высшем уровне глав и членов официальных делегаций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государственной охраны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глав и членов официальных делегаций в международном аэропорту города Астаны (в случае плохих метеоусловий международный аэропорт города Караганды как резервный вариант), местах проживания и посещения, сопровождение по маршрутам следования, а также охрану специальных самолетов.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индустрии и инфраструктурного развития Республики Казахстан в установленном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специальных самолетов глав правительств и сопровождающих их лиц над территорией Республики Казахстан, посадку и вылет в международном аэропорту города Астаны (в случае плохих метеоусловий международный аэропорт города Караганды как резервный вариант);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специальных самолетов в международном аэропорту города Астаны (в случае плохих метеоусловий международный аэропорт города Караганды как резервный вариант);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акиматом Карагандинской области (в случае плохих метеоусловий аэропорт города Караганды как резервный вариант) проезд глав и членов официальных делегаций из города Караганды до города Астаны.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информации и общественного развития Республики Казахстан совместно с Министерством иностранных дел Республики Казахстан в установленном порядке обеспечить освещение заседания СГП СНГ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и спорта Республики Казахстан обеспечить организацию концертных программ и необходимую техническую поддержку мероприятий (звуковое, световое обеспечение и оформление сцены) во время официального приема (неформальных приемов) от имени Премьер-Министра Республики Казахстан в честь глав официальных делегаций.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Министерству здравоохранения Республики Казахстан совместно с Медицинским центром Управления Делами Президента Республики Казахстан (по согласованию) и акиматом города Астаны обеспечить проведение ПЦР-тестирования участников заседания СГП СНГ с результатами "день в день" за счет бюджетных средств, а также в случае необходимости медицинское обслуживание глав и членов официальных делегаций и сопровождающих лиц.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Акимату города Астаны в установленном порядке обеспечить: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организационных мероприятий по встрече и проводам глав и членов официальных делегаций в международном аэропорту города Астаны;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международного аэропорта города Астаны, улиц и мест проведения мероприятий;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транспортного курсирования из международного аэропорта города Астаны, мест проживания к месту проведения мероприятий для глав и членов официальных делегаций и представителей средств массовой информации.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Акимату Карагандинской области (в случае плохих метеоусловий и посадки специального самолета в аэропорту города Караганды как резервный вариант) обеспечить выполнение организационных мероприятий по встрече и проводам глав и членов официальных делегаций в международном аэропорту города Караганды.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Службе государственной охраны Республики Казахстан (по согласованию) принять участие в официальных церемониях встреч и проводов глав официальных делегаций, участвующих в заседаниях СГП СНГ.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Пограничной службе Комитета национальной безопасности Республики Казахстан (по согласованию) и Комитету государственных доходов Министерства финансов Республики Казахстан обеспечить соответствующее содействие во время встречи и проводов глав и членов официальных делегаций в аэропорту города Астаны (в случае плохих метеоусловий и посадки специального самолета в аэропорту города Караганды как резервный вариант).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реализацией настоящего распоряжения возложить на Министерство иностранных дел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168-р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Протокольно-организационные мероприятия по подготовке и проведению заседания Совета глав правительств Содружества Независимых Государств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средств, предусмотренных в республиканском бюджете на 2022 год по программе 006 "Представительские затраты", обеспечить: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звукового и светового оборудования, конференц-системы заседаний Совета глав правительств Содружества Независимых Государств (далее – СГП СНГ) в узком и расширенном составах, пресс-конференций;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соответствующее тематическое оформление залов мест проведения заседаний СГП СНГ в узком и расширенном составах, аренду залов заседаний СГП СНГ в узком и расширенном составах (монтажные/демонтажные работы) и штабных комнат;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оснащение пресс-центра (прямая телевизионная трансляция мероприятий, в том числе с передачей теле- и аудиосигнала в пресс-центр, аренда компьютеров, принтеров, многофункциональных устройств, телефонных и факсовых аппаратов с доступом к международной связи, высокоскоростному проводному и беспроводному интернету, установка мониторов, а также звукового оборудования, видео- и аудиосплиттеров);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печатной и другой продукции для участников заседания СГП СНГ, сопровождающих лиц и представителей средств массовой информации (бейджи, спецпропуска на автомобили);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питание и кофе-брейки для участников и сопровождающих лиц в период проведения заседания СГП СНГ.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168-р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Организационные меры по обслуживанию глав правительств и членов официальных делегаций во время заседания Совета глав правительств Содружества Независимых Государств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средств, предусмотренных в республиканском бюджете на 2022 год по программе 001 "Услуги по обеспечению осуществления государственных функций и полномочий Управления Делами Президента Республики Казахстан" подпрограмме 100 "Обеспечение санитарно-эпидемиологического благополучия населения на республиканском уровне" программы 028 "Обеспечение деятельности медицинских организаций Управления Делами Президента Республики Казахстан", обеспечить: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глав и членов официальных делегаций государств-участников Содружества Независимых Государств (Азербайджанская Республика, Республика Армения, Республика Беларусь, Кыргызская Республика, Республика Молдова, Российская Федерация, Республика Таджикистан, Туркменистан, Республика Узбекистан) по формату "1+5", а также государств, приглашенных Премьер-Министром Республики Казахстан (далее – главы и члены официальных делегаций), – по формату "1+5", Председателя Исполнительного комитета Содружества Независимых Государств – по формату "1+3" и сотрудников Службы государственной охраны Республики Казахстан для обеспечения безопасности в гостиницах и резиденциях города Астаны в период с 27 по 29 октября 2022 года;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чайных столов и цветочного оформления в международном аэропорту города Астаны при встрече и проводах глав и членов официальных делегаций;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официального приема, неформальных приемов (завтраки, обеды, ужины) от имени Премьер-Министра Республики Казахстан в честь глав официальных делегаций, а также технических столов;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подарков и сувениров для глав и членов официальных делегаций и Председателя Исполнительного комитета Содружества Независимых Государств;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транспортное обслуживание глав и членов официальных делегаций, Председателя Исполнительного комитета Содружества Независимых Государств в период с 27 по 29 октября 2022 года;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обеспечение, тематическое и цветочное оформление в местах проведения мероприятий;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медицинское обслуживание глав и членов официальных делегаций, Председателя Исполнительного комитета Содружества Независимых Государств;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стенографической записи заседаний СГП СНГ.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