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91cd" w14:textId="91c9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октября 2022 года № 175-р.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 следующие изменения: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Акимам области Абай, Актюбинской, Алматинской, Атырауской, Западно-Казахстанской, Жамбылской областей, области Жетісу, Костанайской, Кызылординской, Мангистауской, Павлодарской, Северо-Казахстанской, Туркестанской и Восточно-Казахстанской областей образовать областные координационные советы по пограничным вопросам.";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пограничной комиссии при Правительстве Республики Казахстан, образованной указанным распоряжением, изложить в новой редакции согласно приложению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Премьер-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№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года № 156-р  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пограничной комиссии при Правительстве Республики Казахстан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– Директор Пограничной службы (по согласованию), заместитель председателя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охраны границы Пограничной службы Комитета национальной безопасности Республики Казахстан (по согласованию), секретарь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Абай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Жетісу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необходимость участия акимов областей определяется повесткой дня заседания Государственной пограничной комиссии при Правительстве Республики Казахстан.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