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6b3b" w14:textId="7476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5 ноября 2022 года "О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декабря 2022 года № 192-р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ноября 2022 года "О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соответствующие ведомственные акты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ежемесячно, не позднее 30 числа, размещать на своих интернет-ресурсах информацию о разработке и принятии правовых актов согласно перечню.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юстиции Республики Казахстан анализировать, обобщать и ежемесячно, не позднее 5 числа, размещать на общедоступном государственном объекте информатизации сводную информацию по реализации указанного Закона.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 192-р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5 ноября 2022 года "О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правового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правового акта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17 мая 2002 года № 873 "Об утверждении Правил согласования с Президентом Республики Казахстан планов законопроектных работ Правительства Республики Казахстан и с Администрацией Президента Республики Казахстан проектов законов, вносимых Правительством в Мажилис Парламента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указы Президента Республики Казахстан от 3 декабря 2013 года № 704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Типового регламента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8 июня 2022 года № 912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дачи согласия депутатами маслихатов, расположенных на территории области, или маслихатов городов республиканского значения и столицы на назначение на должность акима области, города республиканского значения и 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 Б.Б.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Высшей аудиторской палаты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Р.Н.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решения Правительства Республики Казахстан по вопросам Высшей аудиторской палаты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Р.Н.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решения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13 сентября 2005 года № 917 "Об утверждении Правил проверки достоверности списков инициативной группы граждан по созданию политической партии, членов политической партии"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постановления Правительства Республики Казахстан от 16 октября 2017 года № 646 дсп "Об утверждении единой системы оплаты труда работников для всех органов, содержащихся за счет государственного бюджета" и от 30 июня 2021 года № 451 дсп "О некоторых вопросах оплаты труда политических и административных государственных служащих"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ВСС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 Б.Б.,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Мустафина С.С.,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Нурмуханов Б.М.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августа 2016 года № 489 "Об утверждении методических рекомендаций по определению типовых функций государственных органов"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 А.К.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2015 года № 1161 "Об утверждении перечня товаров, работ, услуг, предусмотренных законодательством Республики Казахстан о выборах и республиканском референдуме, и признании утратившим силу постановления Правительства Республики Казахстан от 22 мая 2012 года № 652 "Об утверждении перечня товаров и услуг, предусмотренных законодательством Республики Казахстан о выборах"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Мустафина С.С.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нормативные постановления Высшей аудиторской палаты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 Высшей аудиторской палаты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 Ю.Ф.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совместные нормативные постановления Счетного комитета по контролю за исполнением республиканского бюджета и приказы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 нормативное постановление Высшей аудиторской палаты Республики Казахстан и 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 Ю.Ф.,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Кенбеил Д.М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совместное нормативное постановление Счетного комитета по контролю за исполнением республиканского бюджета от 31 марта 2016 года № 6-НҚ и приказ Генерального Прокурора Республики Казахстан от 30 марта 2016 года № 51, Министра финансов Республики Казахстан от 19 февраля 2016 года № 76, Председателя Национального бюро по противодействию коррупции (Антикоррупционная служба) Министерства по делам государственной службы Республики Казахстан от 26 февраля 2016 года № 20 "Об утверждении Правил передачи материалов государственного аудита по выявленным правонарушениям при проведении внешнего государственного аудита и финансового контроля"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 нормативное постановление Высшей аудиторской палаты Республики Казахстан и приказ Генерального Прокурора Республики Казахстан, Министра финансов Республики Казахстан, Председателя Агентства Республики Казахстан по противодействию коррупции (Антикоррупционная служба)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 (по согласованию),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 Ю.Ф.,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Чиндалиев А.К.,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Кенбеил Д.М,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Саркулов У.С.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Руководителя Администрации Президента Республики Казахстан от 29 января 2020 года № 20-01-38.3 "Об утверждении Методики расчета индекса общестранового прогресса за отчетный год и Методики проведения ежегодной оценки результативности деятельности оцениваемых государственных органов"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Руководителя Администрации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 Ю.Ф.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юстиции Республики Казахстан от 29 мая 2020 года № 66 "Об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№ 380 от 6 мая 2022 года "О межведомственной комиссии по вопросам законопроектной деятельности"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ноября 2015 года № 748 "Об утверждении Правил проведения и использования анализа регуляторного воздействия регуляторных инструментов и (или) требований"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государственной службы и противодействию коррупции от 21 октября 2016 года № 21 "Об утверждении Правил и условий прохождения испытательного срока и порядка закрепления наставников"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Республики Казахстан по делам государственной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Жолманов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некоторые приказы Министра информации и общественного развития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общественного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Кадиров Д.Р.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4 августа 2017 года № 78 "Об утверждении Правил ведения и использования специальных учетов лиц, скрывшихся от дознания, следствия, суда, а также лиц, уклоняющихся от отбывания наказания или осуществления пробационного контроля, без вести пропавших, утративших связь с родственниками, не способных сообщить о себе установочные данные, трупов, личность которых не установлена и разыскиваемых лиц, являющихся должниками по исполнительному производству, ответчиками по искам, предъявленным в интересах государства, а также о взыскании алиментов, возмещении вреда, причиненного увечьем или иным повреждением здоровью, смертью кормильца"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Чиндалиев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27 февраля 2018 года № 29 "Об утверждении Правил ведения и использования специальных учетов лиц, совершивших уголовные правонарушения, привлекаемых к уголовной ответственности, лиц, привлеченных к уголовной ответственности за совершение уголовного правонарушения и дактилоскопического учета задержанных, содержащихся под стражей и осужденных лиц"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Чиндалиев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приему, выдаче, ознакомлению, хранению и уничтожению прекращенных уголовных дел подразделениями архивной работы Комитета по правовой статистике и специальным учетам Генеральной прокуратуры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Чиндалиев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ведения, использования и хранения специального учета граждан Республики Казахстан, привлеченных к уголовной ответственности, осужденных и отбывающих наказание за границей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Чиндалиев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8 января 2015 года № 9 "Об утверждении Правил и сроков разработки прогноза социально-экономического развития"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Абдикаримов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11 августа 2021 года № 79 и Председателя Агентства по стратегическому планированию и реформам Республики Казахстан от 12 августа 2021 года № 1 "О некоторых вопросах национальных проектов"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экономики Республики Казахстан и Председателя Агентства по стратегическому планированию и реформам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государственной службы Республики Казахстан от 16 января 2018 года № 13 "О некоторых вопросах оценки деятельности административных государственных служащих"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Республики Казахстан по делам государственной службы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Жолманов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19 января 2016 года № 15 "Об определении государственных органов, их подведомственных организаций и органов местного самоуправления, а также иных субъектов информатизации, использующих единую транспортную среду государственных органов для взаимодействия локальных (за исключением локальных сетей, имеющих доступ к Интернету), ведомственных и корпоративных сетей"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инфраструктурного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цифрового развития, инноваций и аэрокосмической промышленности Республики Казахстан от 27 января 2020 года № 32/НҚ и Председателя Агентства Республики Казахстан по делам государственной службы от 28 января 2020 года № 25 "Об утверждении Методики операционной оценки деятельности государственных органов по блоку "Организационное развитие государственного органа"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цифрового развития, инноваций и аэрокосмической промышленности Республики Казахстан и Председателя Агентства Республики Казахстан по делам государственной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Жолманов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приказы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финансов Республики Казахстан от 20 апреля 2018 года № 480 "Об утверждении процедурного стандарта внутреннего государственного аудита и финансового контроля "Оценка эффективности деятельности служб внутреннего аудита"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 Д.О.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приказы Министра финансов Республики Казахстан от 24 ноября 2014 года № 511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составления и представления бюджетной заявки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8 февраля 2018 года № 140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определения лимитов расходов администраторов бюджетных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 Д.О.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МИОР – Министерство информации и общественного развития Республики Казахстан; 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Казахстан;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Казахстан;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ВАП – Высшая аудиторская палата Республики Казахстан;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ВСС – Высший Судебный Совет Республики Казахстан;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Конституционный Совет Республики Казахстан;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Казахстан;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 – Агентство Республики Казахстан по делам государственной службы; ЦИК – Центральная избирательная комиссия Республики Казахстан;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АПК – Агентство Республики Казахстан по противодействию коррупции (Антикоррупционная служба);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АСПИР – Агентство по стратегическому планированию и реформам Республики Казахстан;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