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d35f" w14:textId="a74d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11 ноября 2022 года № 184-р "Об утверждении состава Организационного комитета по подготовке и проведению XIIІ Астанинского экономического форума"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января 2023 года № 6-р.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ноября 2022 года № 184-р "Об утверждении состава Организационного комитета по подготовке и проведению XIIІ Астанинского экономического форума" следующие изменения и дополнения: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состава Организационного комитета по подготовке и проведению Международного форума Астана";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решения организационных и содержательных вопросов подготовки и проведения в 2023 году Международного форума Астана:";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Международного форума Астана (далее – Организационный комитет).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Организационному комитету обеспечить организацию подготовки и проведения Международного форума Астана на высоком международном уровне, в том числе координацию деятельности государственных органов и организаций по подготовке и проведению Международного форума Астана.";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XIIІ Астанинского экономического форума, утвержденном указанным распоряжением: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Организационного комитета по подготовке и проведению Международного форума Астана";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"заместитель акима города Астаны" дополнить строками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"заместитель заведующего Отделом стратегического планирования Администрации Президента Республики Казахстан (по согласованию)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сектором Отдела внешней политики и международных связей Администрации Президента Республики Казахстан (по согласованию)";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"директор корпоративного фонда "Казахстанский фонд экономических инициатив" (по согласованию)" исключить.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