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82377" w14:textId="7182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Правительственной комиссии по подготовке и прохождению паводкового периода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января 2023 года № 11-р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Правительственную комиссию по подготовке и прохождению паводкового периода 2023 года (далее – Комиссия)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Комиссии в установленном законодательством порядке принять меры по подготовке центральных, местных исполнительных органов и организаций к безопасному прохождению паводкового периода с заслушиванием о состоянии готовности органов управления, сил и средств служб гражданской защиты.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2023 года № 11-р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Правительственной комиссии по подготовке и прохождению паводкового периода 2023 года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председатель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руководителя Аппарата Правительства, заместитель председателя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чрезвычайным ситуациям Республики Казахстан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индустрии и инфраструктурного развития Республики Казахстан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экологии и природных ресурсов 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информации и общественного развития 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акимов областей, городов Астана, Алматы и Шымкента, курирующие вопросы чрезвычайных ситуаций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