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35bf" w14:textId="ccf3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 мая 2016 года № 33-р "О создании Совета по экономической политике"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февраля 2023 года № 15-р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мая 2016 года № 33-р "О создании Совета по экономической политике"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экономической политике,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"Руководитель Канцелярии Премьер-Министра Республики Казахстан." исключить.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