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fbac" w14:textId="fc3fb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9 ноября 2022 года № 180-р "О создании Государственной комиссии по реорганизации Национальной академии наук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28 февраля 2023 года № 38-р.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9 ноября 2022 года № 180-р "О создании Государственной комиссии по реорганизации Национальной академии наук Республики Казахстан" следующие изменения: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комиссии по реорганизации Национальной академии наук Республики Казахстан, утвержденном указанным распоряжением: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"Жумангарин Серик Макашевич – Заместитель Премьер-Министра – Министр торговли и интеграции Республики Казахстан, председатель"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"Кульгинов Алтай Сейдирович – Заместитель Премьер-Министра Республики Казахстан, председатель";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"Садыбеков Махмуд Абдысаметович – генеральный директор республиканского государственного предприятия на праве хозяйственного ведения "Институт математики и математического моделирования" Комитета науки Министерства науки и высшего образования Республики Казахстан, академик Национальной академии наук Республики Казахстан (по согласованию)"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"Куришбаев Ахылбек Кажигулович – председатель правления – ректор некоммерческого акционерного общества "Казахский национальный аграрный исследовательский университет" (по согласованию)".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