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48638" w14:textId="3f486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28 апреля 2022 года № 90-р "О создании рабочей комиссии по изъятию земель, не используемых и выданных с нарушением законодательства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 марта 2023 года № 39-р.</w:t>
      </w:r>
    </w:p>
    <w:p>
      <w:pPr>
        <w:spacing w:after="0"/>
        <w:ind w:left="0"/>
        <w:jc w:val="left"/>
      </w:pP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28 апреля 2022 года № 90-р "О создании рабочей комиссии по изъятию земель, не используемых и выданных с нарушением законодательства Республики Казахстан"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Контроль за исполнением настоящего распоряжения возложить на Заместителя Премьер-Министра Республики Казахстан, курирующего вопросы земельных отношений.";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рабочей комиссии по изъятию земель, не используемых и выданных с нарушением законодательства Республики Казахстан: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"Первый заместитель Премьер-Министра Республики Казахстан, руководитель"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"Заместитель Премьер-Министра Республики Казахстан, курирующий вопросы земельных отношений, руководитель".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