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2c74" w14:textId="0e02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вопросам функционирования аэропорта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2023 года № 43-р.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вопросам функционирования аэропорта города Шымкента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 и выработать конкретные меры по решению проблем.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года № 43-р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Правительственной комиссии по вопросам функционирования аэропорта города Шымкента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заместитель председателя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Шымкента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Аппарата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чрезвычайным ситуациям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 согласованию)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(по согласованию)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инспектор Отдела развития реального сектора и регионов Аппарата Правительства Республики Казахстан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