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454f" w14:textId="a5d4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распоряжение Премьер-Министра Республики Казахстан от 25 августа 2022 года № 127-р "О создании Комиссии по вопросам экспортного контроля продукции, технологий, услуг военного и двойного назначения и оборонно-промышленного комплекса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марта 2023 года № 48-р.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25 августа 2022 года № 127-р "О создании Комиссии по вопросам экспортного контроля продукции, технологий, услуг военного и двойного назначения и оборонно-промышленного комплекса в Республике Казахстан" следующие дополнения и изменение: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вопросам экспортного контроля продукции, технологий, услуг военного и двойного назначения и оборонно-промышленного комплекса в Республике Казахстан, утвержденном указанным распоряжением: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10), 11), 12), 13) и 14) следующего содержания: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координации мобилизационной подготовки и мобилизации;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формированию и развитию государственного материального резерва;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организации и ведению мероприятий гражданской обороны;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транспортному обеспечению обороны;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обеспечению территориальной обороны.";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вопросам экспортного контроля продукции, технологий, услуг военного и двойного назначения и оборонно-промышленного комплекса в Республике Казахстан, образованного указанным распоряжением,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распоряжению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2023 года №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2022 года № 127-р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Комиссии по вопросам экспортного контроля продукции, технологий, услуг военного и двойного назначения и оборонно-промышленного комплекса в Республике Казахстан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Казахстан, председатель;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Казахстан, заместитель председателя;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индустрии и инфраструктурного развития Республики Казахстан, секретарь;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науки и высшего образования Республики Казахстан;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Республики Казахстан;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индустрии и инфраструктурного развития Республики Казахстан;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обороны Республики Казахстан;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по чрезвычайным ситуациям Республики Казахстан;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цифрового развития, инноваций и аэрокосмической промышленности Республики Казахстан;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 Республики Казахстан;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финансовому мониторингу (по согласованию);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Службы государственной охраны Республики Казахстан (по согласованию);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иностранных дел Республики Казахстан;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национальной безопасности Республики Казахстан (по согласованию);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индустриального развития Министерства индустрии и инфраструктурного развития Республики Казахстан;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транспорта Министерства индустрии и инфраструктурного развития Республики Казахстан;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государственных доходов Министерства финансов Республики Казахстан.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