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1159" w14:textId="0291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Жолдасове З.С.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марта 2023 года № 51-р.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Жолдасова Зулфухара Сансызбаевича региональным инспектором Отдела развития реального сектора и регионов Аппарата Правительства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