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b848" w14:textId="ea2b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Утешове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марта 2023 года № 52-р.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Утешова Мейрама Олжабаевича для временного исполнения обязанностей регионального инспектора Отдела развития реального сектора и регионов Аппарата Правительства Республики Казахстан до получения результатов специальной проверки.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