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b7021" w14:textId="27b70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 ноября 2016 года № 111-р "О Комиссии по выработке предложений по вопросам координации государственной политики в религиозной сфере"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апреля 2023 года № 54-р.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3 ноября 2016 года № 111-р "О Комиссии по выработке предложений по вопросам координации государственной политики в религиозной сфере"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выработке предложений по вопросам координации государственной политики в религиозной сфере, утвержденный указанным распоряжением,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распоряжению;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выработке предложении по вопросам координации государственной политики в религиозной сфере, утвержденном указанным распоряжением: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Организация и порядок работы Комиссии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образования, деятельности и упразднения консультативно-совещательных органов при Правительстве Республики Казахстан, утвержденными постановлением Правительства Республики Казахстан от 16 марта 1999 года № 247.".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2023 года № 54-р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ноября 2016 года № 111-р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выработке предложений по вопросам координации государственной политики в религиозной сфере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Республики Казахстан, председатель;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информации и общественного развития Республики Казахстан, заместитель председателя;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делам религий Министерства информации и общественного развития Республики Казахстан, секретарь;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делам государственной службы (по согласованию);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иностранных дел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юстиции Республики Казахстан;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науки и высшего образования Республики Казахстан;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индустрии и инфраструктурного развития Республики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просвещения Республики Казахстан;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торговли и интеграции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цифрового развития, инноваций и аэрокосмической промышленности Республики Казахстан;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энергетики Республики Казахстан;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экологии и природных ресурсов Республики Казахстан;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заместители акимов областей, городов республиканского значения и столицы.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