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3761" w14:textId="a113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20 марта 2023 года "О внесении изменений и дополнений в некоторые законодательные акты Республики Казахстан по вопросам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2023 года № 58-р.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обусловлено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марта 2023 года "О внесении изменений и дополнений в некоторые законодательные акты Республики Казахстан по вопросам государственной службы" (далее – перечень).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Президенту Республики Казахстан и в Правительство Республики Казахстан проекты правовых актов согласно перечню;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анализировать, обобщать и не позднее 5 числа месяца размещать на общедоступном государственном объекте информатизации сводную информацию по реализации указанного Закона.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58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обусловлено Законом Республики Казахстан от 20 марта 2023 года "О внесении изменений и дополнений в некоторые законодательные акты Республики Казахстан по вопросам государственной службы"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принятие правовых актов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некоторые Указы Президента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формирования регионального кадрового резерва области, города республиканского значения, столицы и назначения из него и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7 марта 2013 года № 520 "О Национальной комиссии по кадровой политике при Президенте Республики Казахстан и кадровых комиссиях областей, городов республиканского значения, столицы"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привлечения контрактных служащих, видов проектов, по которым привлекаются контрактные служащие, вопросов условий оплаты труда и иных вопросов регулирования их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исчисления размера, назначения, перерасчета, осуществления, прекращения, возврата, приостановления и возобновления ротационных выплат государственным служащим, ротированным в другой населенный пункт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октября 2017 года № 687 "Об утверждении Правил исчисления стажа работы государственных служащих, дающего право на установление должностного оклада"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марта 2018 года № 125 "Об утверждении Правил подготовки, переподготовки и повышения квалификации государственных служащих, требований к организациям образования, осуществляющим повышение квалификации государственных служащих"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мониторинга за соблюдением режима рабочего времени государственными органами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Муксимов С.С., 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дистанционной работы, комбинированной дистанционной работы, работы в режиме гибкого рабочего времени для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Муксимов С.С.,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исчисления стажа работы государственных служащих, дающего право на установление должностного оклада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соотношения руководящего и исполнительского состава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А.С., Омарбеков Б.Б.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21 октября 2016 года № 15 "Об утверждении типового положения о службе управления персоналом (кадровой службе)"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Председателя Агентства Республики Казахстан по делам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21 октября 2016 года № 21 "Об утверждении Правил и условий прохождения испытательного срока и порядка закрепления наставников"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13 марта 2018 года № 60 "Об утверждении Правил применения поощрений государственных служащих Агентства Республики Казахстан по делам государственной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Ахмедьяров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29 апреля 2011 года № 39 "Об утверждении Правил ведения и использования учета лиц, уволенных с государственной службы по отрицательным мотивам"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3 февраля 2020 года № 40/НҚ "Об утверждении Правил применения поощрения государственных служащих Министерства цифрового развития, инноваций и аэрокосмической промышленности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промышленнос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Кенжегали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А.Ш.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юстиции Республики Казахстан от 23 июля 2018 года № 1140 "Об утверждении Правил применения поощрений государственных служащих Министерства юстиции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Ерсеитова С.А.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декабря 2018 года № 571 "Об утверждении Правил применения поощрений государственных служащих Министерства труда и социальной защиты населения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А.К.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расшифровка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аббревиатур: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МНЭ – Министерство национальной экономики Республики Казахстан;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Министерства цифрового развития, инноваций и аэрокосмической промышленности Республики Казахстан.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