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e9ed" w14:textId="51be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Социального кодекса Республики Казахстан от 20 апреля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мая 2023 года № 79-р.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Социального кодекса Республики Казахстан от 20 апреля 2023 года (далее – перечень).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30 числа, размещать на общедоступном государственном объекте информатизации информацию о разработке и принятии правовых актов согласно перечню.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анализировать, обобщать и не позднее 5 числа месяца размещать на общедоступном объекте информатизации сводную информацию по реализации указанного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79-р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правовых актов, принятие которых необходимо в целях реализации Социального кодекса Республики Казахстан от 20 апреля 2023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распоряжением Премьер-Министра РК от 02.10.2023 </w:t>
      </w:r>
      <w:r>
        <w:rPr>
          <w:rFonts w:ascii="Times New Roman"/>
          <w:b w:val="false"/>
          <w:i w:val="false"/>
          <w:color w:val="ff0000"/>
          <w:sz w:val="28"/>
        </w:rPr>
        <w:t>№ 155-р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 и признании утратившими силу некоторых решений и структурных элементов некоторых решений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предельной величины процентной ставки комиссионного вознаграждения Государственного фонда социального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определении перечня и лимитов финансовых инструментов для инвестирования активов Государственного фонда социального страхования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установлении норм и лимитов, обеспечивающих финансовую устойчивость Государственного фонда социального страхования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А.К.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 работ в организациях, осуществляющих судебно-медицинскую экспертизу и патологоанатомическую диагностику, для льготного исчисления трудового стажа для назначения пенсионных выплат по возрасту в полуторном размере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размера и осуществления пенсионных выплат за счет обязательных пенсионных взносов работодателя из единого накопительного пенсионного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2024 года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 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типовых правил оказания социальной помощи, установления ее размеров и определения перечня отдельных категорий нуждающихся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Е.Д.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сроков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взысканий по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 сроков исчисления (начисления) и перечисления обязательных пенсионных взносов работодателя в единый накопительный пенсионный фонд и взысканий по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изъятия и перечисления в бюджет сумм обязательных пенсионных взносов, дополнительно установленных для судей Конституционного суда Республики Казахстан, судей, в случае освобождения судьи от должности по отрицательным мотивам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осуществления пенсионных выплат, сформированных за счет обязательных пенсионных взносов, обязательных профессиональных пенсионных взносов, единовременных пенсионных выплат в целях улучшения жилищных условий и (или) оплаты лечения, сформированных за счет обязательных пенсионных взносов, из единого накопительного пенсионного фонда, возврата их в единый накопительный пенсионный фонд, методики осуществления расчета размера пенсионных выплат, методики определения коэффициента замещения среднемесячного дохода получателя пенсионными выплатами, методики определения порога минимальной достаточности пенсионных накоплений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возврата 50 процентов от суммы обязательных пенсионных взносов, перечисленных за счет бюджетных средств до 1 января 2016 года в пользу военнослужащих (кроме военнослужащих срочной службы),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осуществления обязательных профессиональных пенсионных взносов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выполнения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списка сезонных отраслей промышленности, работа в которых в течение полного сезона засчитывается в стаж для назначения пенсионных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выплат по возрасту за год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оценки потребностей лиц с инвалидностью согласно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 субсидируемых рабочих мест, требований к лицам, трудоустраиваемым на субсидируемые рабочие места, размеров и сроков субсидирования их заработной платы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сохранения льгот на пенсионные выплаты за выслугу лет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назначения пенсионных выплат за выслугу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 Б.К.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 Б.К.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перерасчета пенсионных выплат за выслугу лет, назначенных до 1 января 2016 года в неполном объеме, с учетом их доведения до полного объема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 Б.К.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предоставления специальных социальных услуг несовершеннолетним, находящимся в организации образования с особым режимом содержания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11 июня 2001 года № 789 "Об утверждении Типового положения о деятельности Комиссии по делам несовершеннолетних и защите их прав"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Правительства Республики Казахстан от 30 марта 2012 года № 382 "Об утверждении Правил осуществления функций государства по опеке и попечительству"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финансовых инструментов, разрешенных к приобретению за счет пенсионных активов единого накопительного пенсионного фонда, находящихся в доверительном управлении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Молдабекова А.М.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установлении величины процентной ставки комиссионного вознаграждения Государственного фонда социального страхования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взимания комиссионного вознаграждения Государственным фондом социального страхования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производств, работ, профессий работников, занятых на работах с вредными условиями труда,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добровольного переселения лиц для повышения мобильности рабочей силы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методики определения социального благополучия семьи (лица)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и дополнения в приказ исполняющего обязанности Министра цифрового развития, инноваций и аэрокосмической промышленности Республики Казахстан от 31 января 2020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39/НҚ "Об утверждении реестра государственных услуг"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исчисления (определения) размеров, назначения, выплаты, приостановления, перерасчета, возобновления, прекращения и пересмотра решения о назначении (отказе в назначении) государственных социальных пособий по инвалидности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назначения и выплаты государственного пособия, назначаемого и выплачиваемого матери или отцу, усыновителю (удочерителю), опекуну (попечителю), воспитывающим ребенка с инвалидностью (детей с инвалидностью), государственного пособия лицам, осуществляющим уход за лицом с инвалидностью первой группы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государственной базовой пенсионной выплаты, пенсионных выплат по возрасту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назначения и осуществления единовременной выплаты на погребение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уплаты, перечисления и распределения, а также возврата излишне (ошибочно) уплаченных сумм единого платежа и (или) пени за несвоевременную и (или) неполную уплату единого платежа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МЦРИАП, 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исчисления и уплаты социальных отчислений в Государственный фонд социального страхования и взысканий по ним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назначения специального государственного пособия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 случаев осуществления возврата излишне (ошибочно) уплаченных социальных отчислений и (или) пени за несвоевременную и (или) неполную уплату социальных отчислений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выдачи участнику системы обязательного социального страхования информации о состоянии и движении социальных отчислений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определении перечня, форм, сроков предоставления финансовой и иной отчетности Государственным фондом социального страхования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социальной выплаты по случаю утраты трудоспособности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исчисления, (определения) размеров, назначения, выплаты, приостановления, перерасчета, возобновления, прекращения и пересмотра решения о назначении (отказе в назначении) государственного социального пособия по случаю потери кормильца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социальной выплаты по случаю потери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социальных выплат по случаю потери дохода в связи с беременностью и родами, усыновлением (удочерением) новорожденного ребенка (детей), социальной выплаты по случаю потери дохода в связи с уходом за ребенком по достижении им возраста полутора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субсидирования обязательных пенсионных взносов получателям социальных выплат по случаю потери дохода в связи с уходом за ребенком по достижении им возраста полутора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исчисления,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социальной выплаты по случаю потери кормильца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исчисления совокупного дохода лица (семьи), претендующего на получение адресной социальной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определении размера черты бедности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назначения и осуществления выплаты государственного пособия на рождение, пособия по уходу, пособия многодетным семьям, пособия награждҰнной матери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положения об участковых комиссиях, а также критериев определения нуждаемости в адресной социальной помощи по результатам обследования материального положения заявителя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отчетной документации в области адресной социальной помощи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назначения и выплаты адресной социальной помощи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формы проверочных листов, критериев оценки степени риска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ведения реестра независимых экспертов медико-социальной экспертизы, а также основания включения в реестр и исключения из него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оплаты услуг независимых экспертов медико-социальной экспертизы и тарифов на услуги независимых экспертов медико-социальной экспертизы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 критериев оценки результатов работы независимых экспертов медико-социальной экспертизы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типового положения о комиссии по вопросам портала социальных услуг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правил, сроков выдачи и отзыва свидетельства о присвоении квалификационной категории для специалистов в области социальной защиты населения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предоставления услуг индивидуального помощника для лиц с инвалидностью первой группы, имеющих затруднение в передвижении, в соответствии с индивидуальной программой абилитации и реабилитации лица с инвалидностью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обеспечения лиц с инвалидностью протезно-ортопедической помощью, техническими вспомогательными (компенсаторными) средствами, специальными средствами передвижения в соответствии с индивидуальной программой абилитации и реабилитации лица с инвалидностью, включая сроки их замены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предоставления санаторно-курортного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методики определения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регистрации поставщиков товаров и (или) услуг или их снятия с регистрации на портале социальных услуг, а также допуска товаров и (или) услуг на портал социальных услуг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предоставления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стандартов оказания специальных социальных услуг в области социальной защиты населения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использования центрами оказания специальных социальных услуг пенсионных выплат по возрасту, за выслугу лет и государственных социальных пособий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 гарантированного объема специальных социальных услуг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финансирования и мониторинга оказания специальных социальных услуг в области социальной защиты населения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деятельности организаций, оказывающих специальные социальные услуги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 методики формирования тарифов на специальные социальные услуги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аттестации социальных работников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квалификационных требований к социальным работникам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в электронном виде на портале социальных услуг регистра организаций, предоставляющих специальные 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оценки и определения потребности в специальных социальных услугах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специальных социальных услуг лицу (семье), не относящемуся к нуждающимся в специальных социальных услугах за счет средств получателя услуг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проведения медико-социальной экспертизы 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классификатора технических вспомогательных (компенсаторных) средств, специальных средств передвижения и услуг, предоставляемых лицам с инвалидностью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 услуг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профессиональных стандартов в сфере социальной защиты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приказ исполняющего обязанности Министра труда и социальной защиты населения Республики Казахстан от 25 октября 2017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360 "Об утверждении Типовых квалификационных характеристик должностей руководителей, специалистов и других служащих организаций социальной защиты и занятости населения"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Сагиндыкова Н.Е.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и финансирования профессионального обучения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организации субсидируемых рабочих мест и субсидирования заработной платы лиц, трудоустроенных на субсидируемые рабочие места 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регистрации лиц, ищущих работу, безработных и осуществления трудового посредничества, оказываемого карьерными центрами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организации и финансирования аутсорсинга услуг в сфере занятости населения 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квалификационных требований, предъявляемых к частным агентствам занятости, претендующим на участие в аутсорсинге услуг в сфере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 услуг, предлагаемых в рамках аутсорсинга услуг в сфере занятости населения 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типовой формы договора об аутсорсинге услуг в сфере занятости населения 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стандартов рабочего места лиц с инвалидностью 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методики формирования тарифов и предельного уровня тарифов на услуги в сфере занятости населения, оказываемые за счет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организации и финансирования мер по содействию предпринимательской инициативе 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квотирования рабочих мест для лиц с инвалидностью 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организации специальных рабочих мест для трудоустройства лиц 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инвалидностью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 случаев регистрации и снятия с учета в качестве безработных членов 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военнослужащих, сотрудников специальных государственных и правоохранительных органов, а также лиц, находящихся на их иждивении,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осуществляющих трудовую деятельность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определении отдельных категорий физических лиц, имеющих право на получение услуг по содействию предпринимательской инициативе 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проведения социальной профессиональной ориентации 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критериев оценки наличия жестокого обращения, приведшего к социальной дезадаптации и социальной депривации 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внутренних дел Республики Казахстан, Министра труда и социальной защиты населения Республики Казахстан, Министра здравоохранения Республики Казахстан и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 Е.С.,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Сагиндыкова Н.Е.,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Дудник В.Ю.,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внутренних дел Республики Казахстан от 13 августа 2014 года № 508 "Об утверждении Правил проведения воспитательной работы с осужденными к лишению свободы" (в предоставлении пособий осужденным)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стандарта оказания специальных социальных услуг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Дудник В.Ю.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профессиональных стандартов в области здравоохранения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стандартов оказания специальных социальных услуг в области образования и защиты прав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Е.С.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образования и науки Республики Казахстан от 22 февраля 2013 года № 50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номенклатуры видов организаций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Жекебаев Д. 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приказ Министра образования и науки Республики Казахстан от 4 сентября 2020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382 "Об утверждении Правил и сроков социальной реабилитации детей, пострадавших от террористической деятельности"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образования и науки Республики Казахстан от 22 мая 2020 года № 219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исполняющего обязанности Министра образования и науки Республики Казахстан от 11 июля 2017 года № 324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организации учета детей дошкольного и школьного возраста до получения ими среднего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образования и науки Республики Казахстан от 30 июня 2016 года № 412 "Об утверждении Правил приобретения товаров и услуг организаций, осуществляющих функции по защите прав ребенка"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образования и науки Республики Казахстан от 27 декабря 2012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570 "Об утверждении форм административных данных в рамках образовательного мониторинга"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А.Б.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приказ Министра просвещения Республики Казахстан от 21 декабря 2022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506 "Об утверждении Правил профилактики травли (буллинга) ребенка"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приказ исполняющего обязанности Министра транспорта и коммуникаций Республики Казахстан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ноября 2013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859 "Об утверждении Правил оказания услуг по перевозке лиц с инвалидностью автомобильным транспортом"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Каазхстан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Ыдырысов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индустрии и инфраструктурного развития Республики Казахстан от 21 января 2021 года № 24 "Об утверждении Правил использования единовременных пенсионных выплат для улучшения жилищных условий в соответствии с законодательством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Каазхстан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Бейспеков А.О.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приказ Министра культуры и спорта Республики Казахстан от 29 июля 2015 года № 258 "Об утверждении минимального социального стандарта "Обеспечение доступности спортивных сооружений, находящихся в государственной собственности"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Куранбек С.А.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Каазхстан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финансов Республики Казахстан от 29 мая 2020 года № 539 "Об утверждении Правил, сроков и формы представления юридическим лицом, созданным по решению Правительства Республики Казахстан, обеспечивающим в соответствии с законодательством Республики Казахстан учет пенсионных взносов, социальных отчислений и социальных выплат, взносов и отчислений на обязательное социальное медицинское страхование, имеющихся сведений о физических лицах"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Первого заместителя Премьер-Министра Республики Казахстан – Министра финансов Республики Казахстан от 20 января 2020 года № 39 "Об утверждении форм налоговой отчетности и правил их составления"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установлении перечня пруденциальных нормативов, их нормативных значений, методики расчетов для добровольных накопительных фондов 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 условий применения к единому накопительному пенсионному фонду, добровольным накопительным пенсионным фондам ограниченных мер воздействия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правления Агентства Республики Казахстан по регулированию и развитию финансового рынка от 28 октября 2022 года № 79 "Об утверждении Правил выдачи согласия уполномоченного органа по регулированию, контролю и надзору финансового рынка и финансовых организаций на назначение (избрание) руководящего работника заявителя (лицензиата), единого накопительного пенсионного фонда, добровольного накопительного пенсионного фонда, включая критерии отсутствия безупречной деловой репутации и документы, необходимые для получения согласия"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 утверждении типового договора пенсионного аннуитета, установлении методики расчета страховой премии и страховой выплаты из страховой организации по договору пенсионного аннуитета, допустимого уровня расходов страховой организации на ведение дела по заключаемым договорам пенсионного аннуитета, а также ставки индексации страховой выплаты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заключения и типовой формы договора о пенсионном обеспечении за счет добровольных пенсионных взносов 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типовой формы договора о доверительном управлении пенсионными активами, типовой формы кастодиального договора, заключенного между единым накопительным пенсионным фондом, управляющим инвестиционным портфелем и банком-кастодианом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 разрешения на реорганизацию добровольного накопительного пенсионного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проведения добровольной или принудительной ликвидации, а также передачи пенсионных активов и обязательств по договорам о пенсионном обеспечении за счет добровольных пенсионных взносов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осуществления деятельности единого накопительного пенсионного фонда и (или) добровольных накопительных пенсионных фондов 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учета пенсионных накоплений за счет обязательных пенсионных взносов, обязательных профессиональных пенсионных взносов и добровольных пенсионных взносов на индивидуальных пенсионных счетах вкладчиков обязательных пенсионных взносов, физических лиц, за которых перечислены обязательные профессиональные пенсионные взносы, добровольные пенсионные взносы (получателей пенсионных выплат)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взимания комиссионного вознаграждения единым накопительным пенсионным фондом 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заключения договора пенсионного аннуитета со страховой организацией и перевода пенсионных накоплений (выкупной суммы) в страховую организацию, единый накопительный пенсионный фонд по заключенным договорам, а также определения порядка и сроков обмена данными по договорам пенсионного аннуитета с организацией по формированию и ведению базы данных по страхованию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требований к управляющим инвестиционным портфелем, которым могут быть переданы в доверительное управление пенсионные активы, перечня финансовых инструментов, разрешенных к приобретению за счет данных пенсионных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 сроков передачи пенсионных активов в доверительное управление управляющему инвестиционным портфелем и передачи пенсионных активов от одного управляющего инвестиционным портфелем к другому управляющему инвестиционным портфелем или Национальному Банку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расчҰта отрицательной разницы между номинальной доходностью пенсионных активов, полученной управляющим инвестиционным портфелем, и минимальным значением доходности пенсионных активов, а также правил и сроков возмещения отрицательной разницы управляющим инвестиционным портфелем за счет собственного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формирования системы управления рисками и внутреннего контроля единого накопительного пенсионного фонда, добровольных накопительных пенсионных фондов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публикования на собственном интернет-ресурсе сведений 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структуре инвестиционного портфеля единого накопительного пенсионного фонда за счет пенсионных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перевода пенсионных накоплений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формирования условных пенсионных обязательств, формирования и использования резервных фондов, методики их расчета и 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документов, подлежащих хранению, и сроков их хранения в едином накопительном пенсионном фонде и добровольных накопительных фондах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Хаджиева М.Ж.</w:t>
            </w:r>
          </w:p>
        </w:tc>
      </w:tr>
    </w:tbl>
    <w:bookmarkStart w:name="z30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59"/>
    <w:bookmarkStart w:name="z30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Казахстан;</w:t>
      </w:r>
    </w:p>
    <w:bookmarkEnd w:id="260"/>
    <w:bookmarkStart w:name="z30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Казахстан;</w:t>
      </w:r>
    </w:p>
    <w:bookmarkEnd w:id="261"/>
    <w:bookmarkStart w:name="z30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Министерство просвещения Республики Казахстан;</w:t>
      </w:r>
    </w:p>
    <w:bookmarkEnd w:id="262"/>
    <w:bookmarkStart w:name="z31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Казахстан;</w:t>
      </w:r>
    </w:p>
    <w:bookmarkEnd w:id="263"/>
    <w:bookmarkStart w:name="z31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 – Министерство обороны Республики Казахстан; </w:t>
      </w:r>
    </w:p>
    <w:bookmarkEnd w:id="264"/>
    <w:bookmarkStart w:name="z31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Каазхстан;</w:t>
      </w:r>
    </w:p>
    <w:bookmarkEnd w:id="265"/>
    <w:bookmarkStart w:name="z31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АРРФР – Агентство по регулированию и развитию финансового рынка Республики Казахстан;</w:t>
      </w:r>
    </w:p>
    <w:bookmarkEnd w:id="266"/>
    <w:bookmarkStart w:name="z31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Казахстан;</w:t>
      </w:r>
    </w:p>
    <w:bookmarkEnd w:id="267"/>
    <w:bookmarkStart w:name="z31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МЦРИАП – Министерство цифрового развития, инноваций и аэрокосмической промышленности Республики Казахстан; </w:t>
      </w:r>
    </w:p>
    <w:bookmarkEnd w:id="268"/>
    <w:bookmarkStart w:name="z31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Казахстан;</w:t>
      </w:r>
    </w:p>
    <w:bookmarkEnd w:id="269"/>
    <w:bookmarkStart w:name="z31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МНЭ – Министерство национальной экономики Республики Казахстан; </w:t>
      </w:r>
    </w:p>
    <w:bookmarkEnd w:id="270"/>
    <w:bookmarkStart w:name="z31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МФ – Министерство финансов Республики Казахстан. </w:t>
      </w:r>
    </w:p>
    <w:bookmarkEnd w:id="2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